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7A" w:rsidRPr="00B9147A" w:rsidRDefault="00B9147A" w:rsidP="00B9147A">
      <w:pPr>
        <w:pStyle w:val="aa"/>
        <w:ind w:left="-851" w:firstLine="0"/>
        <w:jc w:val="center"/>
        <w:rPr>
          <w:rFonts w:ascii="Times New Roman" w:hAnsi="Times New Roman"/>
          <w:bCs/>
          <w:i w:val="0"/>
          <w:color w:val="000000" w:themeColor="text1"/>
        </w:rPr>
      </w:pPr>
      <w:r w:rsidRPr="00B9147A">
        <w:rPr>
          <w:rFonts w:ascii="Times New Roman" w:hAnsi="Times New Roman"/>
          <w:i w:val="0"/>
          <w:color w:val="000000" w:themeColor="text1"/>
        </w:rPr>
        <w:t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г. ХАСАВЮРТ РД</w:t>
      </w:r>
    </w:p>
    <w:p w:rsidR="00E651ED" w:rsidRPr="0038437C" w:rsidRDefault="00E651ED" w:rsidP="00E651ED">
      <w:pPr>
        <w:spacing w:before="0" w:beforeAutospacing="0" w:after="0" w:afterAutospacing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50B90" w:rsidRDefault="00E50B90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B9147A" w:rsidRDefault="00B9147A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B9147A" w:rsidRDefault="00B9147A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B9147A" w:rsidRDefault="00B9147A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B9147A" w:rsidRDefault="00B9147A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B9147A" w:rsidRDefault="00B9147A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B9147A" w:rsidRDefault="00B9147A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E50B90" w:rsidRDefault="00E50B90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E50B90" w:rsidRDefault="00E50B90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E50B90" w:rsidRPr="00B9147A" w:rsidRDefault="00E50B90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E50B90" w:rsidRPr="00B9147A" w:rsidRDefault="00E50B90" w:rsidP="00E651ED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E651ED" w:rsidRPr="00B9147A" w:rsidRDefault="007A5E65" w:rsidP="007A5E65">
      <w:pPr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147A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РАБОЧАЯ  ПРОГРАММА </w:t>
      </w:r>
      <w:r w:rsidRPr="00B914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УЧЕБНОЙ ДИСЦИПЛИНЫ</w:t>
      </w:r>
    </w:p>
    <w:p w:rsidR="00397C74" w:rsidRPr="00B9147A" w:rsidRDefault="00397C74" w:rsidP="003D33A7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E651ED" w:rsidRPr="00B9147A" w:rsidRDefault="002F3C52" w:rsidP="003D33A7">
      <w:pPr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</w:pPr>
      <w:r w:rsidRPr="00B9147A">
        <w:rPr>
          <w:rFonts w:ascii="Times New Roman" w:hAnsi="Times New Roman" w:cs="Times New Roman"/>
          <w:sz w:val="32"/>
          <w:szCs w:val="32"/>
        </w:rPr>
        <w:t>ОГСЭ.08</w:t>
      </w:r>
      <w:r w:rsidRPr="00B9147A">
        <w:rPr>
          <w:rFonts w:ascii="Times New Roman" w:hAnsi="Times New Roman" w:cs="Times New Roman"/>
          <w:sz w:val="24"/>
        </w:rPr>
        <w:t xml:space="preserve">. </w:t>
      </w:r>
      <w:r w:rsidRPr="00B9147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ОСНОВЫ ПРАВА</w:t>
      </w:r>
    </w:p>
    <w:p w:rsidR="00E651ED" w:rsidRPr="00E50B90" w:rsidRDefault="00E651ED" w:rsidP="00B9147A">
      <w:pPr>
        <w:tabs>
          <w:tab w:val="left" w:pos="709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/>
        </w:rPr>
      </w:pPr>
    </w:p>
    <w:p w:rsidR="00E651ED" w:rsidRPr="00E651ED" w:rsidRDefault="00E50B90" w:rsidP="00B9147A">
      <w:pPr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 w:rsidR="00E651ED"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ля специальности:</w:t>
      </w: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.02.0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Стоматология ортопедическая</w:t>
      </w:r>
    </w:p>
    <w:p w:rsidR="00E50B90" w:rsidRPr="003D33A7" w:rsidRDefault="00E50B90" w:rsidP="00B9147A">
      <w:pPr>
        <w:pStyle w:val="9"/>
        <w:spacing w:before="100" w:after="10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D33A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Квалификация – зубной техник</w:t>
      </w:r>
    </w:p>
    <w:p w:rsidR="00E651ED" w:rsidRPr="00E651ED" w:rsidRDefault="00E651ED" w:rsidP="00397C74">
      <w:pPr>
        <w:tabs>
          <w:tab w:val="left" w:pos="1832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1832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1832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1832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1832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50B90" w:rsidRDefault="00E50B90" w:rsidP="00E50B90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90" w:rsidRDefault="00E50B90" w:rsidP="00E50B90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65" w:rsidRDefault="007A5E65" w:rsidP="00E50B90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65" w:rsidRDefault="007A5E65" w:rsidP="00E50B90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90" w:rsidRDefault="00E50B90" w:rsidP="00E50B90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DCC" w:rsidRDefault="00940DCC" w:rsidP="00E50B90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90" w:rsidRPr="000764CA" w:rsidRDefault="00B9147A" w:rsidP="00E50B90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ХАСАВЮРТ – 2016г.</w:t>
      </w:r>
      <w:r w:rsidR="00E50B90" w:rsidRPr="000764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51ED" w:rsidRPr="00E651ED" w:rsidRDefault="00E651ED" w:rsidP="00E65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X="183" w:tblpY="240"/>
        <w:tblW w:w="9889" w:type="dxa"/>
        <w:tblLook w:val="04A0"/>
      </w:tblPr>
      <w:tblGrid>
        <w:gridCol w:w="5090"/>
        <w:gridCol w:w="263"/>
        <w:gridCol w:w="4536"/>
      </w:tblGrid>
      <w:tr w:rsidR="00E50B90" w:rsidRPr="000764CA" w:rsidTr="007A5E65">
        <w:trPr>
          <w:trHeight w:val="2319"/>
        </w:trPr>
        <w:tc>
          <w:tcPr>
            <w:tcW w:w="5090" w:type="dxa"/>
          </w:tcPr>
          <w:p w:rsidR="00E50B90" w:rsidRPr="006D372C" w:rsidRDefault="00E50B90" w:rsidP="007A5E65">
            <w:pPr>
              <w:ind w:righ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 </w:t>
            </w:r>
            <w:r w:rsidR="007A5E6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методической комиссией </w:t>
            </w: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общего  гуманитарного, социально-экономического, математического и  естественнонаучного циклов</w:t>
            </w:r>
          </w:p>
          <w:p w:rsidR="00E50B90" w:rsidRPr="006D372C" w:rsidRDefault="00E50B90" w:rsidP="007A5E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Протокол № 1 от __</w:t>
            </w:r>
            <w:r w:rsidR="00B91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__сентября 201</w:t>
            </w:r>
            <w:r w:rsidR="00B91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50B90" w:rsidRPr="006D372C" w:rsidRDefault="00E50B90" w:rsidP="00B9147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</w:t>
            </w:r>
            <w:r w:rsidR="00B9147A">
              <w:rPr>
                <w:rFonts w:ascii="Times New Roman" w:hAnsi="Times New Roman" w:cs="Times New Roman"/>
                <w:sz w:val="24"/>
                <w:szCs w:val="24"/>
              </w:rPr>
              <w:t>- Сатиева А.А.</w:t>
            </w:r>
          </w:p>
        </w:tc>
        <w:tc>
          <w:tcPr>
            <w:tcW w:w="263" w:type="dxa"/>
          </w:tcPr>
          <w:p w:rsidR="00E50B90" w:rsidRPr="006D372C" w:rsidRDefault="00E50B90" w:rsidP="007A5E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0B90" w:rsidRDefault="00E50B90" w:rsidP="00E50B9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Pr="006D37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Федеральным государственным образовательным стандартом среднего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(далее – СПО) по </w:t>
            </w: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E50B90" w:rsidRDefault="00E50B90" w:rsidP="00E50B9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31.02.05 «Стоматология ортопедическая»</w:t>
            </w:r>
          </w:p>
          <w:p w:rsidR="007A5E65" w:rsidRPr="00E50B90" w:rsidRDefault="007A5E65" w:rsidP="00E50B9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базовой подготовки</w:t>
            </w:r>
          </w:p>
          <w:p w:rsidR="00E50B90" w:rsidRPr="006D372C" w:rsidRDefault="00E50B90" w:rsidP="00E50B90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90" w:rsidRPr="006D372C" w:rsidRDefault="00E50B90" w:rsidP="00E50B9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90" w:rsidRPr="006D372C" w:rsidRDefault="00E50B90" w:rsidP="00E50B9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90" w:rsidRPr="006D372C" w:rsidRDefault="00E50B90" w:rsidP="00E50B9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B90" w:rsidRPr="000764CA" w:rsidRDefault="00E50B90" w:rsidP="00E50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33A7" w:rsidRDefault="003D33A7" w:rsidP="003D33A7">
      <w:pPr>
        <w:ind w:firstLine="0"/>
        <w:jc w:val="both"/>
        <w:rPr>
          <w:rFonts w:ascii="Times New Roman" w:hAnsi="Times New Roman" w:cs="Times New Roman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Pr="00B9147A">
        <w:rPr>
          <w:rFonts w:ascii="Times New Roman" w:hAnsi="Times New Roman" w:cs="Times New Roman"/>
          <w:b/>
          <w:sz w:val="28"/>
          <w:szCs w:val="28"/>
          <w:lang w:eastAsia="uk-UA"/>
        </w:rPr>
        <w:t>Организация-разработчик: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9147A">
        <w:rPr>
          <w:rFonts w:ascii="Times New Roman" w:hAnsi="Times New Roman" w:cs="Times New Roman"/>
          <w:sz w:val="28"/>
          <w:szCs w:val="28"/>
          <w:lang w:eastAsia="uk-UA"/>
        </w:rPr>
        <w:t>НАНОПО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Медицинский колледж </w:t>
      </w:r>
      <w:r w:rsidR="00B9147A" w:rsidRPr="00B9147A">
        <w:rPr>
          <w:rFonts w:ascii="Times New Roman" w:hAnsi="Times New Roman" w:cs="Times New Roman"/>
          <w:sz w:val="28"/>
          <w:szCs w:val="28"/>
          <w:lang w:eastAsia="uk-UA"/>
        </w:rPr>
        <w:t>г.Хасавюрт</w:t>
      </w:r>
      <w:r w:rsidR="00B9147A">
        <w:rPr>
          <w:rFonts w:ascii="Times New Roman" w:hAnsi="Times New Roman" w:cs="Times New Roman"/>
          <w:szCs w:val="28"/>
          <w:lang w:eastAsia="uk-UA"/>
        </w:rPr>
        <w:t xml:space="preserve"> </w:t>
      </w:r>
    </w:p>
    <w:p w:rsidR="003D33A7" w:rsidRDefault="003D33A7" w:rsidP="003D33A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</w:p>
    <w:p w:rsidR="003D33A7" w:rsidRDefault="004D0319" w:rsidP="003D33A7">
      <w:pPr>
        <w:jc w:val="both"/>
        <w:rPr>
          <w:rFonts w:ascii="Times New Roman" w:hAnsi="Times New Roman" w:cs="Times New Roman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3A7" w:rsidRPr="00B9147A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3D33A7" w:rsidRPr="00B9147A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3D33A7">
        <w:rPr>
          <w:rFonts w:ascii="Times New Roman" w:hAnsi="Times New Roman" w:cs="Times New Roman"/>
          <w:sz w:val="28"/>
          <w:szCs w:val="28"/>
        </w:rPr>
        <w:t xml:space="preserve"> </w:t>
      </w:r>
      <w:r w:rsidR="00B9147A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D33A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9147A">
        <w:rPr>
          <w:rFonts w:ascii="Times New Roman" w:hAnsi="Times New Roman" w:cs="Times New Roman"/>
          <w:sz w:val="28"/>
          <w:szCs w:val="28"/>
        </w:rPr>
        <w:t xml:space="preserve">Медицинского колледжа. </w:t>
      </w:r>
    </w:p>
    <w:p w:rsidR="003D33A7" w:rsidRDefault="003D33A7" w:rsidP="003D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  <w:lang w:eastAsia="uk-UA"/>
        </w:rPr>
        <w:t xml:space="preserve">                                                                   </w:t>
      </w:r>
    </w:p>
    <w:p w:rsidR="003D33A7" w:rsidRDefault="003D33A7" w:rsidP="003D33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50B90" w:rsidRPr="000764CA" w:rsidRDefault="00E50B90" w:rsidP="00E50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90" w:rsidRPr="000764CA" w:rsidRDefault="00E50B90" w:rsidP="00E50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0B90" w:rsidRPr="000764CA" w:rsidRDefault="00E50B90" w:rsidP="00E50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90" w:rsidRPr="000764CA" w:rsidRDefault="00E50B90" w:rsidP="00E50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50B90" w:rsidRPr="000764CA" w:rsidRDefault="00E50B90" w:rsidP="00E50B90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50B90" w:rsidRPr="000764CA" w:rsidRDefault="00E50B90" w:rsidP="00E50B90">
      <w:pPr>
        <w:jc w:val="both"/>
        <w:rPr>
          <w:rFonts w:ascii="Times New Roman" w:hAnsi="Times New Roman" w:cs="Times New Roman"/>
          <w:sz w:val="28"/>
          <w:szCs w:val="28"/>
        </w:rPr>
      </w:pP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3D33A7" w:rsidRDefault="00E50B90" w:rsidP="00E50B90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</w:t>
      </w:r>
    </w:p>
    <w:p w:rsidR="003D33A7" w:rsidRDefault="003D33A7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E651ED" w:rsidRPr="0038437C" w:rsidRDefault="00E651ED" w:rsidP="00E65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51ED" w:rsidRPr="00F23775" w:rsidRDefault="00E651ED" w:rsidP="00E651ED">
      <w:pPr>
        <w:spacing w:before="0" w:beforeAutospacing="0" w:after="0" w:afterAutospacing="0" w:line="240" w:lineRule="auto"/>
        <w:ind w:firstLine="0"/>
        <w:jc w:val="center"/>
        <w:rPr>
          <w:rFonts w:ascii="Times New Roman" w:eastAsia="Arial Unicode MS" w:hAnsi="Times New Roman" w:cs="Times New Roman"/>
          <w:b/>
          <w:bCs/>
          <w:szCs w:val="28"/>
          <w:lang w:eastAsia="ru-RU"/>
        </w:rPr>
      </w:pPr>
      <w:r w:rsidRPr="00F23775">
        <w:rPr>
          <w:rFonts w:ascii="Times New Roman" w:eastAsia="Arial Unicode MS" w:hAnsi="Times New Roman" w:cs="Times New Roman"/>
          <w:b/>
          <w:bCs/>
          <w:szCs w:val="28"/>
          <w:lang w:eastAsia="ru-RU"/>
        </w:rPr>
        <w:t>СОДЕРЖАНИЕ</w:t>
      </w:r>
    </w:p>
    <w:p w:rsidR="00E651ED" w:rsidRDefault="00E651ED" w:rsidP="00E651ED">
      <w:pPr>
        <w:keepNext/>
        <w:keepLines/>
        <w:spacing w:before="0" w:beforeAutospacing="0" w:after="0" w:afterAutospacing="0" w:line="240" w:lineRule="auto"/>
        <w:ind w:firstLine="0"/>
        <w:jc w:val="center"/>
        <w:outlineLvl w:val="2"/>
        <w:rPr>
          <w:rFonts w:ascii="Times New Roman" w:eastAsia="Arial Unicode MS" w:hAnsi="Times New Roman" w:cs="Times New Roman"/>
          <w:szCs w:val="28"/>
          <w:lang w:eastAsia="ru-RU"/>
        </w:rPr>
      </w:pPr>
      <w:bookmarkStart w:id="0" w:name="bookmark5"/>
      <w:bookmarkEnd w:id="0"/>
    </w:p>
    <w:p w:rsidR="00F23775" w:rsidRPr="0038437C" w:rsidRDefault="00F23775" w:rsidP="00E651ED">
      <w:pPr>
        <w:keepNext/>
        <w:keepLines/>
        <w:spacing w:before="0" w:beforeAutospacing="0" w:after="0" w:afterAutospacing="0" w:line="240" w:lineRule="auto"/>
        <w:ind w:firstLine="0"/>
        <w:jc w:val="center"/>
        <w:outlineLvl w:val="2"/>
        <w:rPr>
          <w:rFonts w:ascii="Times New Roman" w:eastAsia="Arial Unicode MS" w:hAnsi="Times New Roman" w:cs="Times New Roman"/>
          <w:szCs w:val="28"/>
          <w:lang w:eastAsia="ru-RU"/>
        </w:rPr>
      </w:pPr>
    </w:p>
    <w:p w:rsidR="00E651ED" w:rsidRPr="0038437C" w:rsidRDefault="00E651ED" w:rsidP="00E651ED">
      <w:pPr>
        <w:tabs>
          <w:tab w:val="left" w:pos="341"/>
          <w:tab w:val="left" w:pos="8136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ПАСПОРТ </w:t>
      </w:r>
      <w:r w:rsidR="00AB6074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</w:t>
      </w: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РАБОЧЕЙ </w:t>
      </w:r>
      <w:r w:rsidR="00AB6074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</w:t>
      </w: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>ПРОГРАММЫ УЧЕБНОЙ</w:t>
      </w:r>
      <w:r w:rsidR="00AB6074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</w:t>
      </w: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>ДИСЦИПЛИНЫ</w:t>
      </w:r>
    </w:p>
    <w:p w:rsidR="00E651ED" w:rsidRPr="0038437C" w:rsidRDefault="00E651ED" w:rsidP="00E651ED">
      <w:pPr>
        <w:tabs>
          <w:tab w:val="left" w:pos="365"/>
          <w:tab w:val="left" w:pos="8165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E651ED" w:rsidRPr="0038437C" w:rsidRDefault="00E651ED" w:rsidP="00E651ED">
      <w:pPr>
        <w:tabs>
          <w:tab w:val="left" w:pos="365"/>
          <w:tab w:val="left" w:pos="8165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>СТРУКТУРА И СОДЕРЖАНИЕ УЧЕБНОЙДИСЦИПЛИНЫ</w:t>
      </w:r>
    </w:p>
    <w:p w:rsidR="00E651ED" w:rsidRPr="0038437C" w:rsidRDefault="00E651ED" w:rsidP="00E651ED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E651ED" w:rsidRPr="0038437C" w:rsidRDefault="00E651ED" w:rsidP="00E651ED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УСЛОВИЯ  РЕАЛИЗАЦИИ </w:t>
      </w:r>
      <w:r w:rsidR="00AB6074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</w:t>
      </w: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>РАБОЧЕЙ</w:t>
      </w:r>
      <w:r w:rsidR="00AB6074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</w:t>
      </w: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ПРОГРАММЫ УЧЕБНОЙ ДИСЦИПЛИНЫ                                                                                                                                                                                                </w:t>
      </w:r>
    </w:p>
    <w:p w:rsidR="00E651ED" w:rsidRPr="0038437C" w:rsidRDefault="00E651ED" w:rsidP="00E651ED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E651ED" w:rsidRPr="0038437C" w:rsidRDefault="00E651ED" w:rsidP="00E651ED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  <w:sectPr w:rsidR="00E651ED" w:rsidRPr="0038437C" w:rsidSect="00B9147A">
          <w:footerReference w:type="default" r:id="rId8"/>
          <w:type w:val="continuous"/>
          <w:pgSz w:w="11905" w:h="16837" w:code="9"/>
          <w:pgMar w:top="568" w:right="565" w:bottom="1276" w:left="1134" w:header="0" w:footer="3" w:gutter="0"/>
          <w:cols w:space="720"/>
          <w:noEndnote/>
          <w:docGrid w:linePitch="360"/>
        </w:sectPr>
      </w:pP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КОНТРОЛЬ И ОЦЕНКА РЕЗУЛЬТАТОВ</w:t>
      </w:r>
      <w:r w:rsidR="00AB6074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</w:t>
      </w:r>
      <w:r w:rsidRPr="0038437C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ОСВОЕНИЯ УЧЕБНОЙ ДИСЦИПЛИНЫ                                                                                                  </w:t>
      </w:r>
    </w:p>
    <w:p w:rsidR="00E651ED" w:rsidRPr="0038437C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Cs/>
          <w:szCs w:val="28"/>
          <w:lang w:eastAsia="ru-RU"/>
        </w:rPr>
      </w:pPr>
      <w:bookmarkStart w:id="1" w:name="bookmark6"/>
    </w:p>
    <w:p w:rsidR="00E651ED" w:rsidRPr="0038437C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E651ED" w:rsidRPr="0038437C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</w:p>
    <w:p w:rsidR="00E651ED" w:rsidRPr="0038437C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</w:p>
    <w:p w:rsidR="00E651ED" w:rsidRPr="0038437C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ectPr w:rsidR="00E651ED" w:rsidRPr="00E651ED" w:rsidSect="00E50B90">
          <w:footerReference w:type="default" r:id="rId9"/>
          <w:footnotePr>
            <w:pos w:val="beneathText"/>
          </w:footnotePr>
          <w:type w:val="continuous"/>
          <w:pgSz w:w="11905" w:h="16837"/>
          <w:pgMar w:top="1134" w:right="851" w:bottom="1134" w:left="1276" w:header="720" w:footer="709" w:gutter="0"/>
          <w:cols w:space="720"/>
          <w:docGrid w:linePitch="360"/>
        </w:sectPr>
      </w:pPr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7A5E65" w:rsidRPr="007A5E65" w:rsidRDefault="00A44E8C" w:rsidP="007A5E65">
      <w:pPr>
        <w:keepNext/>
        <w:keepLines/>
        <w:spacing w:before="0" w:beforeAutospacing="0" w:after="0" w:afterAutospacing="0" w:line="360" w:lineRule="auto"/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lastRenderedPageBreak/>
        <w:t>1.</w:t>
      </w:r>
      <w:r w:rsidR="00E651ED" w:rsidRPr="00E651ED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ПАСПОРТ РАБОЧЕЙ ПРОГРАММЫ УЧЕБНОЙ ДИСЦИПЛИНЫ</w:t>
      </w:r>
      <w:bookmarkStart w:id="2" w:name="bookmark7"/>
      <w:bookmarkEnd w:id="1"/>
      <w:r w:rsidR="007A5E65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 xml:space="preserve"> </w:t>
      </w:r>
      <w:bookmarkStart w:id="3" w:name="bookmark8"/>
      <w:bookmarkEnd w:id="2"/>
      <w:r w:rsidR="007A5E65" w:rsidRPr="007A5E65">
        <w:rPr>
          <w:rFonts w:ascii="Times New Roman" w:hAnsi="Times New Roman" w:cs="Times New Roman"/>
          <w:b/>
          <w:sz w:val="28"/>
          <w:szCs w:val="28"/>
        </w:rPr>
        <w:t>ОГСЭ.08 Основы права</w:t>
      </w:r>
    </w:p>
    <w:p w:rsidR="00E651ED" w:rsidRPr="00E651ED" w:rsidRDefault="00E651ED" w:rsidP="003D33A7">
      <w:pPr>
        <w:keepNext/>
        <w:keepLines/>
        <w:numPr>
          <w:ilvl w:val="0"/>
          <w:numId w:val="2"/>
        </w:numPr>
        <w:tabs>
          <w:tab w:val="left" w:pos="540"/>
        </w:tabs>
        <w:spacing w:before="0" w:beforeAutospacing="0" w:after="0" w:afterAutospacing="0" w:line="36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Область применения программы.</w:t>
      </w:r>
      <w:bookmarkEnd w:id="3"/>
    </w:p>
    <w:p w:rsidR="00E651ED" w:rsidRPr="00E651ED" w:rsidRDefault="00E651ED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 программы подготовки специалистов среднего звена в соответствии с ФГОС</w:t>
      </w:r>
      <w:r w:rsidR="00A44E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СПО по специальности: </w:t>
      </w: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.02.0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Стоматология ортопедическая</w:t>
      </w: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651ED" w:rsidRPr="00E651ED" w:rsidRDefault="00E651ED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4" w:name="bookmark9"/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 при дополнительном  профессиональном  образовании на курсах переподготовки и повышения квалификации.</w:t>
      </w:r>
    </w:p>
    <w:p w:rsidR="00E651ED" w:rsidRPr="00E651ED" w:rsidRDefault="003D33A7" w:rsidP="003D33A7">
      <w:pPr>
        <w:spacing w:before="0" w:beforeAutospacing="0" w:after="0" w:afterAutospacing="0" w:line="360" w:lineRule="auto"/>
        <w:ind w:firstLine="48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1.2. </w:t>
      </w:r>
      <w:r w:rsidR="00E651ED" w:rsidRPr="00E651E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Место дисциплины в структуре программы подготовки специалистов среднего звена</w:t>
      </w:r>
      <w:bookmarkEnd w:id="4"/>
      <w:r w:rsidR="00E651ED" w:rsidRPr="00E651E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E651ED" w:rsidRPr="00E651ED" w:rsidRDefault="00E651ED" w:rsidP="003D33A7">
      <w:pPr>
        <w:spacing w:before="0" w:beforeAutospacing="0" w:after="0" w:afterAutospacing="0" w:line="360" w:lineRule="auto"/>
        <w:ind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Учебная дисциплина</w:t>
      </w:r>
      <w:r w:rsidRPr="00E651ED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«Основы права»</w:t>
      </w:r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относится к общему гуманитарному и социально-экономическому учебному циклу  программы подготовки специалистов среднего звена.</w:t>
      </w:r>
    </w:p>
    <w:p w:rsidR="007A3DB4" w:rsidRPr="007A3DB4" w:rsidRDefault="007A3DB4" w:rsidP="007A3DB4">
      <w:pPr>
        <w:pStyle w:val="a6"/>
        <w:spacing w:line="360" w:lineRule="auto"/>
        <w:rPr>
          <w:b/>
          <w:bCs/>
          <w:i/>
          <w:sz w:val="28"/>
          <w:szCs w:val="28"/>
        </w:rPr>
      </w:pPr>
      <w:bookmarkStart w:id="5" w:name="_GoBack"/>
      <w:bookmarkEnd w:id="5"/>
      <w:r w:rsidRPr="007A3DB4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7A3DB4" w:rsidRPr="007A3DB4" w:rsidRDefault="007A3DB4" w:rsidP="007A3DB4">
      <w:pPr>
        <w:pStyle w:val="Style1"/>
        <w:widowControl/>
        <w:spacing w:line="360" w:lineRule="auto"/>
        <w:jc w:val="both"/>
        <w:rPr>
          <w:rStyle w:val="FontStyle24"/>
          <w:sz w:val="28"/>
          <w:szCs w:val="28"/>
        </w:rPr>
      </w:pPr>
      <w:r w:rsidRPr="007A3DB4">
        <w:rPr>
          <w:rStyle w:val="FontStyle24"/>
          <w:sz w:val="28"/>
          <w:szCs w:val="28"/>
        </w:rPr>
        <w:t>Цель:</w:t>
      </w:r>
    </w:p>
    <w:p w:rsidR="007A3DB4" w:rsidRPr="007A3DB4" w:rsidRDefault="007A3DB4" w:rsidP="007A3DB4">
      <w:pPr>
        <w:pStyle w:val="Style3"/>
        <w:widowControl/>
        <w:spacing w:line="360" w:lineRule="auto"/>
        <w:ind w:firstLine="0"/>
        <w:jc w:val="both"/>
        <w:rPr>
          <w:rStyle w:val="FontStyle26"/>
          <w:b w:val="0"/>
          <w:bCs w:val="0"/>
          <w:sz w:val="28"/>
          <w:szCs w:val="28"/>
        </w:rPr>
      </w:pPr>
      <w:r w:rsidRPr="007A3DB4">
        <w:rPr>
          <w:rStyle w:val="FontStyle27"/>
          <w:sz w:val="28"/>
          <w:szCs w:val="28"/>
        </w:rPr>
        <w:t xml:space="preserve">Формирование общей правовой грамотности на основе усвоения базовых (общих и профессиональных) правовых норм российского законодательства. </w:t>
      </w:r>
    </w:p>
    <w:p w:rsidR="007A3DB4" w:rsidRPr="007A3DB4" w:rsidRDefault="007A3DB4" w:rsidP="007A3DB4">
      <w:pPr>
        <w:pStyle w:val="Style3"/>
        <w:widowControl/>
        <w:spacing w:line="360" w:lineRule="auto"/>
        <w:ind w:firstLine="0"/>
        <w:jc w:val="both"/>
        <w:rPr>
          <w:rStyle w:val="FontStyle26"/>
          <w:sz w:val="28"/>
          <w:szCs w:val="28"/>
        </w:rPr>
      </w:pPr>
      <w:r w:rsidRPr="007A3DB4">
        <w:rPr>
          <w:rStyle w:val="FontStyle26"/>
          <w:sz w:val="28"/>
          <w:szCs w:val="28"/>
        </w:rPr>
        <w:t>Задачи:</w:t>
      </w:r>
    </w:p>
    <w:p w:rsidR="007A3DB4" w:rsidRPr="007A3DB4" w:rsidRDefault="007A3DB4" w:rsidP="007A3DB4">
      <w:pPr>
        <w:pStyle w:val="Style10"/>
        <w:widowControl/>
        <w:spacing w:line="360" w:lineRule="auto"/>
        <w:rPr>
          <w:rStyle w:val="FontStyle27"/>
          <w:sz w:val="28"/>
          <w:szCs w:val="28"/>
        </w:rPr>
      </w:pPr>
      <w:r w:rsidRPr="007A3DB4">
        <w:rPr>
          <w:rStyle w:val="FontStyle27"/>
          <w:sz w:val="28"/>
          <w:szCs w:val="28"/>
        </w:rPr>
        <w:t>-усвоить правовые нормы основных отраслей права Российской Федерации;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7A3DB4">
        <w:rPr>
          <w:rStyle w:val="FontStyle27"/>
          <w:sz w:val="28"/>
          <w:szCs w:val="28"/>
        </w:rPr>
        <w:t xml:space="preserve">-научиться пользоваться правовыми нормами для защиты своих прав и свобод, реализации их в гражданской и профессиональной деятельности; 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7A3DB4">
        <w:rPr>
          <w:rStyle w:val="FontStyle27"/>
          <w:sz w:val="28"/>
          <w:szCs w:val="28"/>
        </w:rPr>
        <w:t>-сформировать законопослушание и четкое следование закону.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7A3DB4">
        <w:rPr>
          <w:rStyle w:val="FontStyle27"/>
          <w:sz w:val="28"/>
          <w:szCs w:val="28"/>
        </w:rPr>
        <w:t xml:space="preserve">В результате освоения дисциплины обучающийся должен 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7A3DB4">
        <w:rPr>
          <w:rStyle w:val="FontStyle27"/>
          <w:b/>
          <w:sz w:val="28"/>
          <w:szCs w:val="28"/>
        </w:rPr>
        <w:t>уметь:</w:t>
      </w:r>
      <w:r w:rsidRPr="007A3DB4">
        <w:rPr>
          <w:rStyle w:val="FontStyle27"/>
          <w:sz w:val="28"/>
          <w:szCs w:val="28"/>
        </w:rPr>
        <w:t xml:space="preserve"> 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7A3DB4">
        <w:rPr>
          <w:rStyle w:val="FontStyle27"/>
          <w:sz w:val="28"/>
          <w:szCs w:val="28"/>
        </w:rPr>
        <w:t>-ориентироваться в правовом пространстве;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7A3DB4">
        <w:rPr>
          <w:rStyle w:val="FontStyle27"/>
          <w:sz w:val="28"/>
          <w:szCs w:val="28"/>
        </w:rPr>
        <w:t>-пользоваться основными нормативными актами общего и профильного назначения;</w:t>
      </w:r>
    </w:p>
    <w:p w:rsidR="007A3DB4" w:rsidRPr="007A3DB4" w:rsidRDefault="007A3DB4" w:rsidP="007A3DB4">
      <w:pPr>
        <w:pStyle w:val="Style10"/>
        <w:widowControl/>
        <w:spacing w:line="360" w:lineRule="auto"/>
        <w:rPr>
          <w:rStyle w:val="FontStyle27"/>
          <w:sz w:val="28"/>
          <w:szCs w:val="28"/>
        </w:rPr>
      </w:pPr>
      <w:r w:rsidRPr="007A3DB4">
        <w:rPr>
          <w:rStyle w:val="FontStyle27"/>
          <w:sz w:val="28"/>
          <w:szCs w:val="28"/>
        </w:rPr>
        <w:t>-работать с материалами основных Кодексов Российской Федерации;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7A3DB4">
        <w:rPr>
          <w:rStyle w:val="FontStyle27"/>
          <w:b/>
          <w:sz w:val="28"/>
          <w:szCs w:val="28"/>
        </w:rPr>
        <w:lastRenderedPageBreak/>
        <w:t>знать:</w:t>
      </w:r>
      <w:r w:rsidRPr="007A3DB4">
        <w:rPr>
          <w:rStyle w:val="FontStyle27"/>
          <w:sz w:val="28"/>
          <w:szCs w:val="28"/>
        </w:rPr>
        <w:t xml:space="preserve"> 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7A3DB4">
        <w:rPr>
          <w:rStyle w:val="FontStyle27"/>
          <w:sz w:val="28"/>
          <w:szCs w:val="28"/>
        </w:rPr>
        <w:t xml:space="preserve">-основные правовые понятия; 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7A3DB4">
        <w:rPr>
          <w:rStyle w:val="FontStyle27"/>
          <w:sz w:val="28"/>
          <w:szCs w:val="28"/>
        </w:rPr>
        <w:t>-основные положения Конституции РФ;</w:t>
      </w:r>
    </w:p>
    <w:p w:rsidR="007A3DB4" w:rsidRPr="007A3DB4" w:rsidRDefault="007A3DB4" w:rsidP="007A3DB4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7A3DB4">
        <w:rPr>
          <w:rStyle w:val="FontStyle27"/>
          <w:sz w:val="28"/>
          <w:szCs w:val="28"/>
        </w:rPr>
        <w:t>-основные правовые нормы общих и специальных отраслей права.</w:t>
      </w:r>
    </w:p>
    <w:p w:rsidR="00E651ED" w:rsidRPr="0038437C" w:rsidRDefault="00E651ED" w:rsidP="003D33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BE" w:rsidRPr="000764CA">
        <w:rPr>
          <w:rFonts w:ascii="Times New Roman" w:hAnsi="Times New Roman" w:cs="Times New Roman"/>
          <w:b/>
          <w:sz w:val="28"/>
          <w:szCs w:val="28"/>
        </w:rPr>
        <w:t>ОК,  которые актуализируются при изучении учебной дисциплин</w:t>
      </w:r>
      <w:r w:rsidR="003D33A7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b"/>
        <w:tblW w:w="0" w:type="auto"/>
        <w:tblLook w:val="04A0"/>
      </w:tblPr>
      <w:tblGrid>
        <w:gridCol w:w="9994"/>
      </w:tblGrid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3. Принимать решения в стандартных и нестандартных ситуациях, нести за них ответственность.</w:t>
            </w:r>
          </w:p>
        </w:tc>
      </w:tr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7. Брать на себя ответственность за работу подчиненных членов команды и результат выполнения заданий.</w:t>
            </w:r>
          </w:p>
        </w:tc>
      </w:tr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  <w:tr w:rsidR="004D0319" w:rsidRPr="004D0319" w:rsidTr="004D0319">
        <w:tc>
          <w:tcPr>
            <w:tcW w:w="9994" w:type="dxa"/>
          </w:tcPr>
          <w:p w:rsidR="004D0319" w:rsidRPr="004D0319" w:rsidRDefault="004D0319" w:rsidP="00AB60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319">
              <w:rPr>
                <w:rFonts w:ascii="Times New Roman" w:eastAsia="Times New Roman" w:hAnsi="Times New Roman"/>
                <w:sz w:val="28"/>
                <w:szCs w:val="28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7A3DB4" w:rsidRDefault="007A3DB4" w:rsidP="003D33A7">
      <w:pPr>
        <w:keepNext/>
        <w:keepLines/>
        <w:spacing w:before="0" w:beforeAutospacing="0" w:after="0" w:afterAutospacing="0" w:line="36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6" w:name="bookmark13"/>
    </w:p>
    <w:p w:rsidR="003D33A7" w:rsidRDefault="003D33A7" w:rsidP="003D33A7">
      <w:pPr>
        <w:keepNext/>
        <w:keepLines/>
        <w:spacing w:before="0" w:beforeAutospacing="0" w:after="0" w:afterAutospacing="0" w:line="36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1.4. Количество часов на освоение программы дисциплины:</w:t>
      </w:r>
      <w:bookmarkEnd w:id="6"/>
    </w:p>
    <w:p w:rsidR="003D33A7" w:rsidRDefault="003D33A7" w:rsidP="003D33A7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Максимальной  учебной  нагрузки  обучающегося 48ч. </w:t>
      </w:r>
    </w:p>
    <w:p w:rsidR="003D33A7" w:rsidRDefault="003D33A7" w:rsidP="003D33A7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том числе:</w:t>
      </w:r>
    </w:p>
    <w:p w:rsidR="003D33A7" w:rsidRDefault="003D33A7" w:rsidP="003D33A7">
      <w:pPr>
        <w:numPr>
          <w:ilvl w:val="0"/>
          <w:numId w:val="15"/>
        </w:numPr>
        <w:tabs>
          <w:tab w:val="left" w:pos="223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-32 ч.(лекции);</w:t>
      </w:r>
    </w:p>
    <w:p w:rsidR="003D33A7" w:rsidRDefault="003D33A7" w:rsidP="003D33A7">
      <w:pPr>
        <w:numPr>
          <w:ilvl w:val="0"/>
          <w:numId w:val="15"/>
        </w:numPr>
        <w:tabs>
          <w:tab w:val="left" w:pos="223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самостоятельной работы обучающегося - 16 ч. </w:t>
      </w:r>
    </w:p>
    <w:p w:rsidR="00E651ED" w:rsidRPr="00E651ED" w:rsidRDefault="00E651ED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8437C" w:rsidRDefault="0038437C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3D33A7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D33A7" w:rsidRDefault="003D33A7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D33A7" w:rsidRDefault="003D33A7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38437C" w:rsidRDefault="0038437C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4D0319" w:rsidRDefault="004D0319">
      <w:pPr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br w:type="page"/>
      </w:r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lastRenderedPageBreak/>
        <w:t>2. СТРУКТУРА И СОДЕРЖАНИЕ УЧЕБНОЙ ДИСЦИПЛИНЫ</w:t>
      </w:r>
    </w:p>
    <w:p w:rsidR="007A3DB4" w:rsidRPr="007A5E65" w:rsidRDefault="007A3DB4" w:rsidP="007A3DB4">
      <w:pPr>
        <w:keepNext/>
        <w:keepLines/>
        <w:spacing w:before="0" w:beforeAutospacing="0" w:after="0" w:afterAutospacing="0" w:line="360" w:lineRule="auto"/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5E65">
        <w:rPr>
          <w:rFonts w:ascii="Times New Roman" w:hAnsi="Times New Roman" w:cs="Times New Roman"/>
          <w:b/>
          <w:sz w:val="28"/>
          <w:szCs w:val="28"/>
        </w:rPr>
        <w:t>ОГСЭ.08 Основы права</w:t>
      </w:r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84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2.1</w:t>
      </w:r>
      <w:r w:rsidRPr="00E651E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. </w:t>
      </w:r>
      <w:r w:rsidRPr="00384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5"/>
        <w:gridCol w:w="1810"/>
      </w:tblGrid>
      <w:tr w:rsidR="00E651ED" w:rsidRPr="00E651ED" w:rsidTr="00E50B90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651ED" w:rsidRPr="00E651ED" w:rsidTr="00E50B90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8164BE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E651ED" w:rsidRPr="00E651ED" w:rsidTr="00E50B90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3</w:t>
            </w:r>
            <w:r w:rsidR="008164BE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651ED" w:rsidRPr="00E651ED" w:rsidTr="00E50B90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1ED" w:rsidRPr="00E651ED" w:rsidTr="00E50B90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  <w:t xml:space="preserve"> 3</w:t>
            </w:r>
            <w:r w:rsidR="008164BE"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651ED" w:rsidRPr="00E651ED" w:rsidTr="00E50B90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651ED" w:rsidRPr="00E651ED" w:rsidTr="00E50B90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</w:t>
            </w:r>
            <w:r w:rsidR="008164BE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651ED" w:rsidRPr="00E651ED" w:rsidTr="00E50B90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1ED" w:rsidRPr="00E651ED" w:rsidTr="00E50B90">
        <w:trPr>
          <w:trHeight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1ED" w:rsidRPr="00E651ED" w:rsidRDefault="00E651ED" w:rsidP="00E651ED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E651ED">
              <w:rPr>
                <w:rFonts w:ascii="Times New Roman" w:eastAsia="Arial Unicode MS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зачета</w:t>
            </w:r>
          </w:p>
        </w:tc>
      </w:tr>
    </w:tbl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164BE" w:rsidRPr="002E7431" w:rsidRDefault="008164BE" w:rsidP="008164BE">
      <w:pPr>
        <w:tabs>
          <w:tab w:val="left" w:pos="5565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D33A7" w:rsidRDefault="003D33A7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A3DB4" w:rsidRPr="007A3DB4" w:rsidRDefault="008164BE" w:rsidP="007A3DB4">
      <w:pPr>
        <w:keepNext/>
        <w:keepLines/>
        <w:spacing w:before="0" w:beforeAutospacing="0" w:after="0" w:afterAutospacing="0" w:line="360" w:lineRule="auto"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A3DB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2.2. </w:t>
      </w:r>
      <w:r w:rsidRPr="007A3DB4">
        <w:rPr>
          <w:rFonts w:ascii="Times New Roman" w:hAnsi="Times New Roman" w:cs="Times New Roman"/>
          <w:b/>
          <w:sz w:val="24"/>
          <w:szCs w:val="24"/>
        </w:rPr>
        <w:t xml:space="preserve">ТЕМАТИЧЕСКИЙ ПЛАН УЧЕБНОЙ ДИСЦИПЛИНЫ  </w:t>
      </w:r>
      <w:r w:rsidR="007A3DB4" w:rsidRPr="007A3DB4">
        <w:rPr>
          <w:rFonts w:ascii="Times New Roman" w:hAnsi="Times New Roman" w:cs="Times New Roman"/>
          <w:b/>
          <w:sz w:val="24"/>
          <w:szCs w:val="24"/>
        </w:rPr>
        <w:t>ОГСЭ.08 ОСНОВЫ ПРАВА</w:t>
      </w:r>
    </w:p>
    <w:p w:rsidR="00E651ED" w:rsidRPr="00E651ED" w:rsidRDefault="00E651ED" w:rsidP="00E651ED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tbl>
      <w:tblPr>
        <w:tblStyle w:val="ab"/>
        <w:tblW w:w="10348" w:type="dxa"/>
        <w:tblInd w:w="-176" w:type="dxa"/>
        <w:tblLayout w:type="fixed"/>
        <w:tblLook w:val="04A0"/>
      </w:tblPr>
      <w:tblGrid>
        <w:gridCol w:w="4253"/>
        <w:gridCol w:w="1417"/>
        <w:gridCol w:w="1014"/>
        <w:gridCol w:w="1112"/>
        <w:gridCol w:w="1158"/>
        <w:gridCol w:w="1394"/>
      </w:tblGrid>
      <w:tr w:rsidR="00E651ED" w:rsidRPr="00E651ED" w:rsidTr="00C12FDF">
        <w:trPr>
          <w:trHeight w:val="1151"/>
        </w:trPr>
        <w:tc>
          <w:tcPr>
            <w:tcW w:w="4253" w:type="dxa"/>
            <w:vMerge w:val="restart"/>
          </w:tcPr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Максим.учебная нагрузка</w:t>
            </w:r>
          </w:p>
        </w:tc>
        <w:tc>
          <w:tcPr>
            <w:tcW w:w="3284" w:type="dxa"/>
            <w:gridSpan w:val="3"/>
          </w:tcPr>
          <w:p w:rsidR="00E651ED" w:rsidRPr="00A44E8C" w:rsidRDefault="00E651ED" w:rsidP="00E651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1394" w:type="dxa"/>
            <w:vMerge w:val="restart"/>
          </w:tcPr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ED" w:rsidRPr="00E651ED" w:rsidTr="00C12FDF">
        <w:trPr>
          <w:trHeight w:val="848"/>
        </w:trPr>
        <w:tc>
          <w:tcPr>
            <w:tcW w:w="4253" w:type="dxa"/>
            <w:vMerge/>
          </w:tcPr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1ED" w:rsidRPr="00A44E8C" w:rsidRDefault="00E651ED" w:rsidP="00E651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часов теории</w:t>
            </w:r>
          </w:p>
        </w:tc>
        <w:tc>
          <w:tcPr>
            <w:tcW w:w="1158" w:type="dxa"/>
          </w:tcPr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Объем часов</w:t>
            </w:r>
          </w:p>
          <w:p w:rsidR="00E651ED" w:rsidRPr="00A44E8C" w:rsidRDefault="00E651ED" w:rsidP="00C12FDF">
            <w:pPr>
              <w:ind w:right="-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394" w:type="dxa"/>
            <w:vMerge/>
          </w:tcPr>
          <w:p w:rsidR="00E651ED" w:rsidRPr="00A44E8C" w:rsidRDefault="00E651ED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4BE" w:rsidRPr="00E651ED" w:rsidTr="00C12FDF">
        <w:trPr>
          <w:trHeight w:val="120"/>
        </w:trPr>
        <w:tc>
          <w:tcPr>
            <w:tcW w:w="4253" w:type="dxa"/>
          </w:tcPr>
          <w:p w:rsidR="008164BE" w:rsidRPr="00A44E8C" w:rsidRDefault="008164BE" w:rsidP="00E65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64BE" w:rsidRPr="00A44E8C" w:rsidRDefault="008164BE" w:rsidP="007A2E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4" w:type="dxa"/>
          </w:tcPr>
          <w:p w:rsidR="008164BE" w:rsidRPr="00A44E8C" w:rsidRDefault="008164BE" w:rsidP="007A2E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2" w:type="dxa"/>
          </w:tcPr>
          <w:p w:rsidR="008164BE" w:rsidRPr="00A44E8C" w:rsidRDefault="008164BE" w:rsidP="007A2E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8" w:type="dxa"/>
          </w:tcPr>
          <w:p w:rsidR="008164BE" w:rsidRPr="00A44E8C" w:rsidRDefault="008164BE" w:rsidP="007A2E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8164BE" w:rsidRPr="00A44E8C" w:rsidRDefault="008164BE" w:rsidP="007A2E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E651ED" w:rsidRPr="005E0BB1" w:rsidTr="00C12FDF">
        <w:trPr>
          <w:trHeight w:val="644"/>
        </w:trPr>
        <w:tc>
          <w:tcPr>
            <w:tcW w:w="4253" w:type="dxa"/>
          </w:tcPr>
          <w:p w:rsidR="00E651ED" w:rsidRPr="00A44E8C" w:rsidRDefault="00E651ED" w:rsidP="007A2E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I. Основы теории  государства и права</w:t>
            </w:r>
          </w:p>
        </w:tc>
        <w:tc>
          <w:tcPr>
            <w:tcW w:w="1417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51ED" w:rsidRPr="00E651ED" w:rsidTr="00C12FDF">
        <w:trPr>
          <w:trHeight w:val="643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Тема1.1.</w:t>
            </w:r>
          </w:p>
          <w:p w:rsidR="00E651ED" w:rsidRPr="004E5EA9" w:rsidRDefault="00E651ED" w:rsidP="007A2E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Право: понятие, нормы, система, источники.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ED" w:rsidRPr="00E651ED" w:rsidTr="00C12FDF">
        <w:trPr>
          <w:trHeight w:val="815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Тема 1.2.</w:t>
            </w:r>
          </w:p>
          <w:p w:rsidR="00E651ED" w:rsidRPr="004E5EA9" w:rsidRDefault="00E651ED" w:rsidP="007A2EE9">
            <w:pPr>
              <w:rPr>
                <w:rFonts w:ascii="Times New Roman" w:hAnsi="Times New Roman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sz w:val="24"/>
                <w:szCs w:val="24"/>
              </w:rPr>
              <w:t>Государство: понятие, функции, формы.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1ED" w:rsidRPr="00E651ED" w:rsidTr="00C12FDF">
        <w:trPr>
          <w:trHeight w:val="912"/>
        </w:trPr>
        <w:tc>
          <w:tcPr>
            <w:tcW w:w="4253" w:type="dxa"/>
            <w:tcBorders>
              <w:bottom w:val="single" w:sz="4" w:space="0" w:color="auto"/>
            </w:tcBorders>
          </w:tcPr>
          <w:p w:rsidR="00E651ED" w:rsidRPr="007A2EE9" w:rsidRDefault="00E651ED" w:rsidP="007A2E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II</w:t>
            </w:r>
          </w:p>
          <w:p w:rsidR="00E651ED" w:rsidRPr="007A2EE9" w:rsidRDefault="00E651ED" w:rsidP="007A2EE9">
            <w:pPr>
              <w:ind w:right="-12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конституционного и административного права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51ED" w:rsidRPr="007A2EE9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E651ED" w:rsidRPr="007A2EE9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51ED" w:rsidRPr="00E651ED" w:rsidTr="00C12FDF">
        <w:trPr>
          <w:trHeight w:val="571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Тема 2.1. Конституция РФ об основах конституционного строя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A44E8C" w:rsidRDefault="00E651ED" w:rsidP="00C12F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ED" w:rsidRPr="00E651ED" w:rsidTr="00C12FDF">
        <w:trPr>
          <w:trHeight w:val="835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E651ED" w:rsidRPr="004E5EA9" w:rsidRDefault="00E651ED" w:rsidP="007A2E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Федеративное устройство и система власти в РФ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ED" w:rsidRPr="00E651ED" w:rsidTr="00C12FDF">
        <w:trPr>
          <w:trHeight w:val="562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Тема2.3</w:t>
            </w:r>
          </w:p>
          <w:p w:rsidR="00E651ED" w:rsidRPr="004E5EA9" w:rsidRDefault="00E651ED" w:rsidP="007A2EE9">
            <w:pPr>
              <w:ind w:right="-1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E5EA9">
              <w:rPr>
                <w:rFonts w:ascii="Times New Roman" w:hAnsi="Times New Roman"/>
                <w:sz w:val="24"/>
                <w:szCs w:val="24"/>
              </w:rPr>
              <w:t>онятие административного прав</w:t>
            </w:r>
            <w:r w:rsidR="003D33A7" w:rsidRPr="004E5E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ED" w:rsidRPr="00E651ED" w:rsidTr="00C12FDF">
        <w:trPr>
          <w:trHeight w:val="699"/>
        </w:trPr>
        <w:tc>
          <w:tcPr>
            <w:tcW w:w="4253" w:type="dxa"/>
          </w:tcPr>
          <w:p w:rsidR="00E651ED" w:rsidRPr="007A2EE9" w:rsidRDefault="00E651ED" w:rsidP="007A2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III</w:t>
            </w:r>
            <w:r w:rsidR="003D33A7" w:rsidRPr="007A2E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Отрасли Российского  права </w:t>
            </w:r>
            <w:r w:rsidRPr="007A2E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гражданского права</w:t>
            </w:r>
          </w:p>
        </w:tc>
        <w:tc>
          <w:tcPr>
            <w:tcW w:w="1417" w:type="dxa"/>
          </w:tcPr>
          <w:p w:rsidR="00E651ED" w:rsidRPr="007A2EE9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E651ED" w:rsidRPr="007A2EE9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E651ED" w:rsidRPr="007A2EE9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7A2EE9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51ED" w:rsidRPr="00E651ED" w:rsidTr="00C12FDF">
        <w:trPr>
          <w:trHeight w:val="553"/>
        </w:trPr>
        <w:tc>
          <w:tcPr>
            <w:tcW w:w="4253" w:type="dxa"/>
          </w:tcPr>
          <w:p w:rsidR="00E651ED" w:rsidRPr="004E5EA9" w:rsidRDefault="00E651ED" w:rsidP="007A2E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 3.1.</w:t>
            </w:r>
          </w:p>
          <w:p w:rsidR="00E651ED" w:rsidRPr="004E5EA9" w:rsidRDefault="00E651ED" w:rsidP="007A2E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Понятие гражданского права.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1ED" w:rsidRPr="00E651ED" w:rsidTr="00C12FDF">
        <w:trPr>
          <w:trHeight w:val="1128"/>
        </w:trPr>
        <w:tc>
          <w:tcPr>
            <w:tcW w:w="4253" w:type="dxa"/>
          </w:tcPr>
          <w:p w:rsidR="00E651ED" w:rsidRPr="004E5EA9" w:rsidRDefault="00E651ED" w:rsidP="007A2EE9">
            <w:pPr>
              <w:tabs>
                <w:tab w:val="center" w:pos="1738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3.2.   </w:t>
            </w:r>
          </w:p>
          <w:p w:rsidR="00E651ED" w:rsidRPr="004E5EA9" w:rsidRDefault="00E651ED" w:rsidP="007A2EE9">
            <w:pPr>
              <w:tabs>
                <w:tab w:val="center" w:pos="1738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собственности, содержание и формы защиты права собственности.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C12F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C12F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651ED" w:rsidRPr="00A44E8C" w:rsidRDefault="00E651ED" w:rsidP="00C12F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ED" w:rsidRPr="00E651ED" w:rsidTr="00C12FDF">
        <w:trPr>
          <w:trHeight w:val="833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</w:p>
          <w:p w:rsidR="00E651ED" w:rsidRPr="004E5EA9" w:rsidRDefault="00E651ED" w:rsidP="007A2EE9">
            <w:pPr>
              <w:tabs>
                <w:tab w:val="center" w:pos="1738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в гражданском праве: понятие и виды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ED" w:rsidRPr="00E651ED" w:rsidTr="00C12FDF">
        <w:trPr>
          <w:trHeight w:val="277"/>
        </w:trPr>
        <w:tc>
          <w:tcPr>
            <w:tcW w:w="4253" w:type="dxa"/>
          </w:tcPr>
          <w:p w:rsidR="00E651ED" w:rsidRPr="007A2EE9" w:rsidRDefault="00E651ED" w:rsidP="007A2EE9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IV. Основы семейного права</w:t>
            </w:r>
          </w:p>
        </w:tc>
        <w:tc>
          <w:tcPr>
            <w:tcW w:w="1417" w:type="dxa"/>
          </w:tcPr>
          <w:p w:rsidR="00E651ED" w:rsidRPr="007A2EE9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7A2EE9" w:rsidRDefault="005E0BB1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51ED" w:rsidRPr="00E651ED" w:rsidTr="00C12FDF">
        <w:trPr>
          <w:trHeight w:val="852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sz w:val="24"/>
                <w:szCs w:val="24"/>
              </w:rPr>
              <w:t>Тема 4.1.</w:t>
            </w:r>
          </w:p>
          <w:p w:rsidR="00E651ED" w:rsidRPr="004E5EA9" w:rsidRDefault="00E651ED" w:rsidP="007A2E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семейных отношений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1ED" w:rsidRPr="00E651ED" w:rsidTr="00C12FDF">
        <w:trPr>
          <w:trHeight w:val="415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sz w:val="24"/>
                <w:szCs w:val="24"/>
              </w:rPr>
              <w:t>Тема 4.2.</w:t>
            </w:r>
          </w:p>
          <w:p w:rsidR="00E651ED" w:rsidRPr="004E5EA9" w:rsidRDefault="00E651ED" w:rsidP="007A2E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и обязанности членов семьи. 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1ED" w:rsidRPr="00E651ED" w:rsidTr="00C12FDF">
        <w:trPr>
          <w:trHeight w:val="273"/>
        </w:trPr>
        <w:tc>
          <w:tcPr>
            <w:tcW w:w="4253" w:type="dxa"/>
          </w:tcPr>
          <w:p w:rsidR="00E651ED" w:rsidRPr="007A2EE9" w:rsidRDefault="00E651ED" w:rsidP="007A2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V. Основы трудового права.</w:t>
            </w:r>
          </w:p>
        </w:tc>
        <w:tc>
          <w:tcPr>
            <w:tcW w:w="1417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E651ED" w:rsidRPr="007A2EE9" w:rsidRDefault="00E651ED" w:rsidP="00C12FD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51ED" w:rsidRPr="00E651ED" w:rsidTr="00C12FDF">
        <w:trPr>
          <w:trHeight w:val="560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sz w:val="24"/>
                <w:szCs w:val="24"/>
              </w:rPr>
              <w:t>Тема 5.1.</w:t>
            </w:r>
          </w:p>
          <w:p w:rsidR="00E651ED" w:rsidRPr="004E5EA9" w:rsidRDefault="00E651ED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и источники трудового права. 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1ED" w:rsidRPr="00E651ED" w:rsidTr="00C12FDF">
        <w:trPr>
          <w:trHeight w:val="1121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5.2.</w:t>
            </w:r>
          </w:p>
          <w:p w:rsidR="00E651ED" w:rsidRPr="004E5EA9" w:rsidRDefault="00E651ED" w:rsidP="007A2EE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и время отдыха. Заработная плата. Трудовая дисциплина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1ED" w:rsidRPr="00E651ED" w:rsidTr="00C12FDF">
        <w:trPr>
          <w:trHeight w:val="555"/>
        </w:trPr>
        <w:tc>
          <w:tcPr>
            <w:tcW w:w="4253" w:type="dxa"/>
          </w:tcPr>
          <w:p w:rsidR="00E651ED" w:rsidRPr="007A2EE9" w:rsidRDefault="00E651ED" w:rsidP="007A2E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VI.</w:t>
            </w:r>
            <w:r w:rsidR="002279DB" w:rsidRPr="007A2E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2E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1417" w:type="dxa"/>
          </w:tcPr>
          <w:p w:rsidR="00E651ED" w:rsidRPr="007A2EE9" w:rsidRDefault="002279DB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7A2EE9" w:rsidRDefault="002279DB" w:rsidP="002279D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7A2EE9" w:rsidRDefault="002279DB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7A2EE9" w:rsidRDefault="002279DB" w:rsidP="007A2E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651ED" w:rsidRPr="00E651ED" w:rsidTr="00C12FDF">
        <w:trPr>
          <w:trHeight w:val="847"/>
        </w:trPr>
        <w:tc>
          <w:tcPr>
            <w:tcW w:w="4253" w:type="dxa"/>
          </w:tcPr>
          <w:p w:rsidR="002279DB" w:rsidRPr="004E5EA9" w:rsidRDefault="002279DB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sz w:val="24"/>
                <w:szCs w:val="24"/>
              </w:rPr>
              <w:t>Тема 6.1</w:t>
            </w:r>
          </w:p>
          <w:p w:rsidR="00E651ED" w:rsidRPr="004E5EA9" w:rsidRDefault="002279DB" w:rsidP="007A2E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sz w:val="24"/>
                <w:szCs w:val="24"/>
              </w:rPr>
              <w:t>Понятие и основные принципы экологического права.</w:t>
            </w:r>
          </w:p>
        </w:tc>
        <w:tc>
          <w:tcPr>
            <w:tcW w:w="1417" w:type="dxa"/>
          </w:tcPr>
          <w:p w:rsidR="00E651ED" w:rsidRPr="004E5EA9" w:rsidRDefault="002279DB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2279DB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2279DB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2279DB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1ED" w:rsidRPr="00E651ED" w:rsidTr="00C12FDF">
        <w:trPr>
          <w:trHeight w:val="417"/>
        </w:trPr>
        <w:tc>
          <w:tcPr>
            <w:tcW w:w="4253" w:type="dxa"/>
          </w:tcPr>
          <w:p w:rsidR="00E651ED" w:rsidRPr="007A2EE9" w:rsidRDefault="00E651ED" w:rsidP="007A2E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VI</w:t>
            </w:r>
            <w:r w:rsidRPr="007A2E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A2EE9">
              <w:rPr>
                <w:rFonts w:ascii="Times New Roman" w:hAnsi="Times New Roman"/>
                <w:b/>
                <w:bCs/>
                <w:sz w:val="24"/>
                <w:szCs w:val="24"/>
              </w:rPr>
              <w:t>. Основы уголовного права.</w:t>
            </w:r>
          </w:p>
        </w:tc>
        <w:tc>
          <w:tcPr>
            <w:tcW w:w="1417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7A2EE9" w:rsidRDefault="00E651ED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51ED" w:rsidRPr="00E651ED" w:rsidTr="00C12FDF">
        <w:trPr>
          <w:trHeight w:val="935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7.1.</w:t>
            </w:r>
          </w:p>
          <w:p w:rsidR="00E651ED" w:rsidRPr="004E5EA9" w:rsidRDefault="00E651ED" w:rsidP="007A2EE9">
            <w:pPr>
              <w:rPr>
                <w:rFonts w:ascii="Times New Roman" w:hAnsi="Times New Roman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Уголовный закон. Преступление и наказание.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1ED" w:rsidRPr="00E651ED" w:rsidTr="00C12FDF">
        <w:trPr>
          <w:trHeight w:val="748"/>
        </w:trPr>
        <w:tc>
          <w:tcPr>
            <w:tcW w:w="4253" w:type="dxa"/>
          </w:tcPr>
          <w:p w:rsidR="00E651ED" w:rsidRPr="004E5EA9" w:rsidRDefault="00E651ED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5EA9">
              <w:rPr>
                <w:rFonts w:ascii="Times New Roman" w:hAnsi="Times New Roman"/>
                <w:bCs/>
                <w:sz w:val="24"/>
                <w:szCs w:val="24"/>
              </w:rPr>
              <w:t>Тема 7.2.</w:t>
            </w:r>
          </w:p>
          <w:p w:rsidR="00E651ED" w:rsidRPr="004E5EA9" w:rsidRDefault="00E651ED" w:rsidP="007A2EE9">
            <w:pPr>
              <w:rPr>
                <w:rFonts w:ascii="Times New Roman" w:hAnsi="Times New Roman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sz w:val="24"/>
                <w:szCs w:val="24"/>
              </w:rPr>
              <w:t>Профессиональные медицинские преступления</w:t>
            </w:r>
          </w:p>
        </w:tc>
        <w:tc>
          <w:tcPr>
            <w:tcW w:w="1417" w:type="dxa"/>
          </w:tcPr>
          <w:p w:rsidR="00E651ED" w:rsidRPr="004E5EA9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651ED" w:rsidRPr="004E5EA9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E651ED" w:rsidRPr="00A44E8C" w:rsidRDefault="00E651ED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51ED" w:rsidRPr="00A44E8C" w:rsidRDefault="005E0BB1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A2EE9" w:rsidRPr="00E651ED" w:rsidTr="00C12FDF">
        <w:trPr>
          <w:trHeight w:val="748"/>
        </w:trPr>
        <w:tc>
          <w:tcPr>
            <w:tcW w:w="4253" w:type="dxa"/>
          </w:tcPr>
          <w:p w:rsidR="007A2EE9" w:rsidRPr="007A2EE9" w:rsidRDefault="007A2EE9" w:rsidP="007A2E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2EE9">
              <w:rPr>
                <w:rFonts w:ascii="Times New Roman" w:hAnsi="Times New Roman"/>
                <w:sz w:val="24"/>
                <w:szCs w:val="24"/>
              </w:rPr>
              <w:t>Итоговое занятие. Зачет.</w:t>
            </w:r>
          </w:p>
        </w:tc>
        <w:tc>
          <w:tcPr>
            <w:tcW w:w="1417" w:type="dxa"/>
          </w:tcPr>
          <w:p w:rsidR="007A2EE9" w:rsidRPr="007A2EE9" w:rsidRDefault="007A2EE9" w:rsidP="00DA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7A2EE9" w:rsidRPr="007A2EE9" w:rsidRDefault="007A2EE9" w:rsidP="00DA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7A2EE9" w:rsidRPr="007A2EE9" w:rsidRDefault="007A2EE9" w:rsidP="00DA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7A2EE9" w:rsidRPr="00A44E8C" w:rsidRDefault="007A2EE9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7A2EE9" w:rsidRPr="00A44E8C" w:rsidRDefault="00DA29DA" w:rsidP="00E6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A2EE9" w:rsidRPr="00E651ED" w:rsidTr="00C12FDF">
        <w:trPr>
          <w:trHeight w:val="668"/>
        </w:trPr>
        <w:tc>
          <w:tcPr>
            <w:tcW w:w="4253" w:type="dxa"/>
          </w:tcPr>
          <w:p w:rsidR="007A2EE9" w:rsidRPr="002279DB" w:rsidRDefault="007A2EE9" w:rsidP="00E651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7A2EE9" w:rsidRPr="002279DB" w:rsidRDefault="007A2EE9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7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4" w:type="dxa"/>
          </w:tcPr>
          <w:p w:rsidR="007A2EE9" w:rsidRPr="002279DB" w:rsidRDefault="007A2EE9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7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2" w:type="dxa"/>
          </w:tcPr>
          <w:p w:rsidR="007A2EE9" w:rsidRPr="002279DB" w:rsidRDefault="007A2EE9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7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8" w:type="dxa"/>
          </w:tcPr>
          <w:p w:rsidR="007A2EE9" w:rsidRPr="002279DB" w:rsidRDefault="007A2EE9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7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7A2EE9" w:rsidRPr="002279DB" w:rsidRDefault="007A2EE9" w:rsidP="00E651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7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</w:tbl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E651ED" w:rsidRPr="00E651ED" w:rsidSect="00E50B90">
          <w:footnotePr>
            <w:pos w:val="beneathText"/>
          </w:footnotePr>
          <w:type w:val="continuous"/>
          <w:pgSz w:w="11905" w:h="16837"/>
          <w:pgMar w:top="1134" w:right="851" w:bottom="1134" w:left="1276" w:header="720" w:footer="709" w:gutter="0"/>
          <w:cols w:space="720"/>
          <w:docGrid w:linePitch="360"/>
        </w:sectPr>
      </w:pPr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E651ED" w:rsidRPr="00E651ED">
          <w:type w:val="continuous"/>
          <w:pgSz w:w="11905" w:h="16837"/>
          <w:pgMar w:top="1186" w:right="995" w:bottom="1551" w:left="563" w:header="0" w:footer="3" w:gutter="0"/>
          <w:cols w:space="720"/>
          <w:noEndnote/>
          <w:docGrid w:linePitch="360"/>
        </w:sectPr>
      </w:pPr>
    </w:p>
    <w:p w:rsidR="00E651ED" w:rsidRPr="008164BE" w:rsidRDefault="008164BE" w:rsidP="007A3DB4">
      <w:pPr>
        <w:keepNext/>
        <w:keepLines/>
        <w:spacing w:before="0" w:beforeAutospacing="0" w:after="0" w:afterAutospacing="0" w:line="360" w:lineRule="auto"/>
        <w:ind w:firstLine="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7" w:name="bookmark15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2.2.</w:t>
      </w:r>
      <w:r w:rsidR="003D33A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E651ED" w:rsidRPr="00E651E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одержание учебной дисциплины</w:t>
      </w:r>
      <w:r w:rsidR="00E651ED" w:rsidRPr="00E651ED">
        <w:rPr>
          <w:rFonts w:ascii="Times New Roman" w:eastAsia="Arial Unicode MS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 </w:t>
      </w:r>
      <w:bookmarkEnd w:id="7"/>
      <w:r w:rsidR="007A3DB4" w:rsidRPr="007A5E65">
        <w:rPr>
          <w:rFonts w:ascii="Times New Roman" w:hAnsi="Times New Roman" w:cs="Times New Roman"/>
          <w:b/>
          <w:sz w:val="28"/>
          <w:szCs w:val="28"/>
        </w:rPr>
        <w:t>ОГСЭ.08 Основы права</w:t>
      </w:r>
    </w:p>
    <w:tbl>
      <w:tblPr>
        <w:tblW w:w="15194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66"/>
        <w:gridCol w:w="8289"/>
        <w:gridCol w:w="1346"/>
        <w:gridCol w:w="2693"/>
      </w:tblGrid>
      <w:tr w:rsidR="00E651ED" w:rsidRPr="00A44E8C" w:rsidTr="009A2681">
        <w:trPr>
          <w:trHeight w:val="413"/>
          <w:jc w:val="center"/>
        </w:trPr>
        <w:tc>
          <w:tcPr>
            <w:tcW w:w="286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89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4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651ED" w:rsidRPr="00A44E8C" w:rsidTr="009A2681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51ED" w:rsidRPr="00A44E8C" w:rsidTr="009A2681">
        <w:trPr>
          <w:trHeight w:val="528"/>
          <w:jc w:val="center"/>
        </w:trPr>
        <w:tc>
          <w:tcPr>
            <w:tcW w:w="286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I. Основы теории государства и права.</w:t>
            </w:r>
          </w:p>
        </w:tc>
        <w:tc>
          <w:tcPr>
            <w:tcW w:w="8289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A2681" w:rsidRPr="00A44E8C" w:rsidRDefault="009A2681" w:rsidP="007A2EE9">
            <w:pPr>
              <w:tabs>
                <w:tab w:val="left" w:pos="336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 и предпосылки происхождения государства.</w:t>
            </w:r>
          </w:p>
          <w:p w:rsidR="009A2681" w:rsidRPr="00A44E8C" w:rsidRDefault="009A2681" w:rsidP="007A2EE9">
            <w:pPr>
              <w:tabs>
                <w:tab w:val="left" w:pos="322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 государства.</w:t>
            </w:r>
          </w:p>
          <w:p w:rsidR="009A2681" w:rsidRPr="00A44E8C" w:rsidRDefault="009A2681" w:rsidP="007A2EE9">
            <w:pPr>
              <w:tabs>
                <w:tab w:val="left" w:pos="326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Формы государства.</w:t>
            </w:r>
          </w:p>
        </w:tc>
        <w:tc>
          <w:tcPr>
            <w:tcW w:w="134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1018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Право: понятие, нормы, система, источники.</w:t>
            </w:r>
          </w:p>
        </w:tc>
        <w:tc>
          <w:tcPr>
            <w:tcW w:w="8289" w:type="dxa"/>
            <w:vMerge/>
            <w:shd w:val="clear" w:color="auto" w:fill="FFFFFF"/>
          </w:tcPr>
          <w:p w:rsidR="009A2681" w:rsidRPr="00A44E8C" w:rsidRDefault="009A2681" w:rsidP="007A2EE9">
            <w:pPr>
              <w:tabs>
                <w:tab w:val="left" w:pos="326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текстами и заданиями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1380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Государство: </w:t>
            </w:r>
          </w:p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понятие, формы,</w:t>
            </w:r>
          </w:p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функции</w:t>
            </w:r>
          </w:p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A2681" w:rsidRPr="00A44E8C" w:rsidRDefault="009A2681" w:rsidP="007A2EE9">
            <w:pPr>
              <w:tabs>
                <w:tab w:val="left" w:pos="302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 государства. Функции государства. Понятие права.</w:t>
            </w:r>
          </w:p>
          <w:p w:rsidR="009A2681" w:rsidRPr="00A44E8C" w:rsidRDefault="009A2681" w:rsidP="007A2EE9">
            <w:pPr>
              <w:tabs>
                <w:tab w:val="left" w:pos="322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Основные: общеобязательность, формальная определенность, обеспеченность выполнения принудительной силой государства. Норма права. Классификация правовых норм. Основные отрасли российского права. Источники права.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638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Решение задач, тестирование. Подбор информации по теме.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1ED" w:rsidRPr="00A44E8C" w:rsidTr="009A2681">
        <w:trPr>
          <w:trHeight w:val="1398"/>
          <w:jc w:val="center"/>
        </w:trPr>
        <w:tc>
          <w:tcPr>
            <w:tcW w:w="286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</w:p>
          <w:p w:rsidR="00E651ED" w:rsidRPr="00A44E8C" w:rsidRDefault="00C12FDF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</w:t>
            </w:r>
            <w:r w:rsidR="00E651ED"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ного и административного права.</w:t>
            </w:r>
          </w:p>
        </w:tc>
        <w:tc>
          <w:tcPr>
            <w:tcW w:w="8289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E651ED" w:rsidRPr="009246C6" w:rsidRDefault="00E651ED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8218D4">
        <w:trPr>
          <w:trHeight w:val="1656"/>
          <w:jc w:val="center"/>
        </w:trPr>
        <w:tc>
          <w:tcPr>
            <w:tcW w:w="286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Конституция РФ об основах конституционного строя.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A2681" w:rsidRPr="00A44E8C" w:rsidRDefault="009A2681" w:rsidP="007A2EE9">
            <w:pPr>
              <w:tabs>
                <w:tab w:val="left" w:pos="350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Предмет, роль значение и основные источники государственного и административного права.</w:t>
            </w:r>
          </w:p>
          <w:p w:rsidR="009A2681" w:rsidRPr="00A44E8C" w:rsidRDefault="009A2681" w:rsidP="007A2EE9">
            <w:pPr>
              <w:tabs>
                <w:tab w:val="left" w:pos="326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Конституций. Конституционные характеристики Российского государства: демократическое, федеральное, правовое, социальное, светское, с республиканской формой правления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Работа с текстом Конституции Р.Ф. 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9DA" w:rsidRPr="00A44E8C" w:rsidTr="009A2681">
        <w:trPr>
          <w:trHeight w:val="283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DA29DA" w:rsidRPr="00A44E8C" w:rsidRDefault="00DA29DA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Федеративное </w:t>
            </w:r>
          </w:p>
          <w:p w:rsidR="00DA29DA" w:rsidRPr="00A44E8C" w:rsidRDefault="00DA29DA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устройство и  </w:t>
            </w:r>
          </w:p>
          <w:p w:rsidR="00DA29DA" w:rsidRPr="00A44E8C" w:rsidRDefault="00DA29DA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система власти в РФ.</w:t>
            </w:r>
          </w:p>
        </w:tc>
        <w:tc>
          <w:tcPr>
            <w:tcW w:w="8289" w:type="dxa"/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346" w:type="dxa"/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DA29DA" w:rsidRPr="00A44E8C" w:rsidRDefault="00DA29DA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9DA" w:rsidRPr="00A44E8C" w:rsidTr="009A2681">
        <w:trPr>
          <w:trHeight w:val="1103"/>
          <w:jc w:val="center"/>
        </w:trPr>
        <w:tc>
          <w:tcPr>
            <w:tcW w:w="2866" w:type="dxa"/>
            <w:vMerge/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DA29DA" w:rsidRPr="00A44E8C" w:rsidRDefault="00DA29DA" w:rsidP="007A2EE9">
            <w:pPr>
              <w:tabs>
                <w:tab w:val="left" w:pos="331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и состав субъектов РФ, виды ее субъектов и их статус. Конституционно-правовые основы местного самоуправления. Ветви государственной власти в РФ и органы их осуществляющие.</w:t>
            </w:r>
          </w:p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Правовые основы судебной власти в РФ. Правоохранительные органы.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</w:tcPr>
          <w:p w:rsidR="00DA29DA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9DA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DA29DA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DA29DA" w:rsidRPr="00A44E8C" w:rsidRDefault="00DA29DA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9DA" w:rsidRPr="00A44E8C" w:rsidTr="009A2681">
        <w:trPr>
          <w:trHeight w:val="534"/>
          <w:jc w:val="center"/>
        </w:trPr>
        <w:tc>
          <w:tcPr>
            <w:tcW w:w="2866" w:type="dxa"/>
            <w:vMerge/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Ветви государственной власти в РФ и органы их осуществляющие.</w:t>
            </w:r>
          </w:p>
        </w:tc>
        <w:tc>
          <w:tcPr>
            <w:tcW w:w="1346" w:type="dxa"/>
            <w:shd w:val="clear" w:color="auto" w:fill="FFFFFF"/>
          </w:tcPr>
          <w:p w:rsidR="00DA29DA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DA29DA" w:rsidRPr="00A44E8C" w:rsidRDefault="00DA29DA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1104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 административного права</w:t>
            </w: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Административные правонарушения. Административная ответственность и порядок ее применения. Субъекты административных отношений. Порядок производства по делам об административных правонарушениях.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текстами Административного кодекса РФ. Решение задач и составление иска, жалобы, претензии.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1ED" w:rsidRPr="00A44E8C" w:rsidTr="009A2681">
        <w:trPr>
          <w:trHeight w:val="811"/>
          <w:jc w:val="center"/>
        </w:trPr>
        <w:tc>
          <w:tcPr>
            <w:tcW w:w="286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III. Отрасли Российского</w:t>
            </w:r>
          </w:p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права. Основы гражданского права.</w:t>
            </w:r>
          </w:p>
        </w:tc>
        <w:tc>
          <w:tcPr>
            <w:tcW w:w="8289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B714D1">
        <w:trPr>
          <w:trHeight w:val="1656"/>
          <w:jc w:val="center"/>
        </w:trPr>
        <w:tc>
          <w:tcPr>
            <w:tcW w:w="286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 гражданского права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A2681" w:rsidRPr="00A44E8C" w:rsidRDefault="009A2681" w:rsidP="007A2EE9">
            <w:pPr>
              <w:tabs>
                <w:tab w:val="left" w:pos="422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Предмет, основные источники и субъекты гражданских правоотношений, понятие физического лица. Право и дееспособность граждан. Акты гражданского состояния.</w:t>
            </w:r>
          </w:p>
          <w:p w:rsidR="009A2681" w:rsidRPr="00A44E8C" w:rsidRDefault="009A2681" w:rsidP="007A2EE9">
            <w:pPr>
              <w:tabs>
                <w:tab w:val="left" w:pos="317"/>
              </w:tabs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Юридические лица: понятие и признаки. Виды юридических лиц Основания возникновения, изменения и прекращения гражданских правоотношений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941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правовым словарем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Составление сравнительной таблицы отличий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9DA" w:rsidRPr="00A44E8C" w:rsidTr="009A2681">
        <w:trPr>
          <w:trHeight w:val="1424"/>
          <w:jc w:val="center"/>
        </w:trPr>
        <w:tc>
          <w:tcPr>
            <w:tcW w:w="286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формы собственности, содержание и формы защиты права собственности.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DA29DA" w:rsidRPr="00A44E8C" w:rsidRDefault="00DA29DA" w:rsidP="009A2681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Понятие и содержание права собственности. Частная собственность на землю. Наследование собственности граждан, порядок наследования по закону и по завещанию. Защита права собственности. Органы, осуществляющие защиту права собственности.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DA29DA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9DA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DA29DA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DA29DA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DA29DA" w:rsidRPr="00A44E8C" w:rsidRDefault="00DA29DA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9DA" w:rsidRPr="00A44E8C" w:rsidTr="009A2681">
        <w:trPr>
          <w:trHeight w:val="838"/>
          <w:jc w:val="center"/>
        </w:trPr>
        <w:tc>
          <w:tcPr>
            <w:tcW w:w="2866" w:type="dxa"/>
            <w:vMerge/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DA29DA" w:rsidRPr="00A44E8C" w:rsidRDefault="00DA29DA" w:rsidP="00DA29DA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A29DA" w:rsidRPr="00A44E8C" w:rsidRDefault="00DA29DA" w:rsidP="00DA29DA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346" w:type="dxa"/>
            <w:shd w:val="clear" w:color="auto" w:fill="FFFFFF"/>
          </w:tcPr>
          <w:p w:rsidR="00DA29DA" w:rsidRPr="00A44E8C" w:rsidRDefault="00DA29DA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DA29DA" w:rsidRPr="00A44E8C" w:rsidRDefault="00DA29DA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129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3.3</w:t>
            </w:r>
            <w:r w:rsidRPr="00A44E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Обязательства в </w:t>
            </w:r>
            <w:r w:rsidRPr="00A44E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гражданском праве: понятие и виды.</w:t>
            </w: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DA29DA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9A2681" w:rsidRPr="00A44E8C" w:rsidRDefault="009A2681" w:rsidP="00DA29DA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Обязательства в гражданском праве: понятие и виды Исполнение обязательства. Пре</w:t>
            </w: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кращение обязательства. Обязательства по возмещению вреда.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614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1ED" w:rsidRPr="00A44E8C" w:rsidTr="009A2681">
        <w:trPr>
          <w:trHeight w:val="556"/>
          <w:jc w:val="center"/>
        </w:trPr>
        <w:tc>
          <w:tcPr>
            <w:tcW w:w="286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IV. Основы семейного</w:t>
            </w:r>
          </w:p>
          <w:p w:rsidR="00E651ED" w:rsidRPr="00A44E8C" w:rsidRDefault="00E651ED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права.</w:t>
            </w:r>
          </w:p>
        </w:tc>
        <w:tc>
          <w:tcPr>
            <w:tcW w:w="8289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1380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Правовое регулирование семейных отношений.</w:t>
            </w: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Содержание учебного материала: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принципы семейного права. Понятие, порядок и условия заключения брака. Препятствия к заключению брака Медицинское обследование лиц, вступающих в брак. Основания для прекращения брака и порядок признания брака недействительным.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226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Сам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остоятельная работа обучающихся:</w:t>
            </w:r>
          </w:p>
          <w:p w:rsidR="009A2681" w:rsidRP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81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в Интернете по теме занятия.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142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Права и обязанности членов семьи.</w:t>
            </w: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Основания возникновения прав и обязанностей родителей и детей. Порядок установления отцовства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Ответственность родителей за воспитание детей. Лишение родительских прав.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Имущественные права и обязанности членов семьи. Алиментные обязательства членов семьи.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</w:tcPr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325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A2681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в Интернете по теме занятия.</w:t>
            </w:r>
          </w:p>
        </w:tc>
        <w:tc>
          <w:tcPr>
            <w:tcW w:w="1346" w:type="dxa"/>
            <w:shd w:val="clear" w:color="auto" w:fill="FFFFFF"/>
          </w:tcPr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1ED" w:rsidRPr="00A44E8C" w:rsidTr="009A2681">
        <w:trPr>
          <w:trHeight w:val="713"/>
          <w:jc w:val="center"/>
        </w:trPr>
        <w:tc>
          <w:tcPr>
            <w:tcW w:w="286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V. Основы трудового права.</w:t>
            </w:r>
          </w:p>
        </w:tc>
        <w:tc>
          <w:tcPr>
            <w:tcW w:w="8289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1365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 и источники трудового права.</w:t>
            </w: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Содержание учебного материала: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 и источники трудового права. Трудовой договор (контракт). Его содержание, виды. Порядок трудоустройства, трудовая книжка, перевод на другую работу. Основания и порядок прекращения трудового договора (контракта). Гарантии реализации права граждан на труд.</w:t>
            </w:r>
          </w:p>
        </w:tc>
        <w:tc>
          <w:tcPr>
            <w:tcW w:w="1346" w:type="dxa"/>
            <w:shd w:val="clear" w:color="auto" w:fill="FFFFFF"/>
          </w:tcPr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272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Самостоятельная работа обучающихся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81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в Интернете по теме занятия.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574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Рабочее время и время </w:t>
            </w: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отдыха. Заработная плата. Трудовая дисциплина.</w:t>
            </w: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Содержание учебного материала: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1064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Кодекс законов о труде РФ о рабочем времени и времени отдыха. Понятие и виды рабочего времени</w:t>
            </w:r>
          </w:p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Трудовая дисциплина. Виды поощрений и взысканий, порядок наложения и снятия взысканий. Основания материальной ответственности, порядок ее применения.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669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Трудовым кодексом РФ. Работа с правовым словарем. Решение задач.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1ED" w:rsidRPr="00A44E8C" w:rsidTr="009A2681">
        <w:trPr>
          <w:trHeight w:val="554"/>
          <w:jc w:val="center"/>
        </w:trPr>
        <w:tc>
          <w:tcPr>
            <w:tcW w:w="286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</w:t>
            </w:r>
            <w:r w:rsidR="00DA29D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экологического права.</w:t>
            </w:r>
          </w:p>
        </w:tc>
        <w:tc>
          <w:tcPr>
            <w:tcW w:w="8289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690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6.1</w:t>
            </w: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 экологического права.</w:t>
            </w: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A2681" w:rsidRPr="00A44E8C" w:rsidRDefault="009A2681" w:rsidP="009A2681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Понятие, субъекты и ист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очники экологическ</w:t>
            </w: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ого права России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Виды преступлений и наказаний в области экологического права</w:t>
            </w: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916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346" w:type="dxa"/>
            <w:shd w:val="clear" w:color="auto" w:fill="FFFFFF"/>
          </w:tcPr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</w:t>
            </w: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1ED" w:rsidRPr="00A44E8C" w:rsidTr="009A2681">
        <w:trPr>
          <w:trHeight w:val="730"/>
          <w:jc w:val="center"/>
        </w:trPr>
        <w:tc>
          <w:tcPr>
            <w:tcW w:w="2866" w:type="dxa"/>
            <w:shd w:val="clear" w:color="auto" w:fill="FFFFFF"/>
          </w:tcPr>
          <w:p w:rsidR="00E651ED" w:rsidRPr="00A44E8C" w:rsidRDefault="00E651ED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VI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 Основы уголовного права.</w:t>
            </w:r>
          </w:p>
        </w:tc>
        <w:tc>
          <w:tcPr>
            <w:tcW w:w="8289" w:type="dxa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E651ED" w:rsidRPr="00A44E8C" w:rsidRDefault="00E651ED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879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7.1.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Уголовный закон. Преступление и наказа</w:t>
            </w:r>
            <w:r w:rsidRPr="00A44E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Содержание учебного материала: 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Уголовный закон. Понятие и состав преступления. Преступление и наказание. Уголовная ответственность. Категории преступлений.</w:t>
            </w: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</w:tcPr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2681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206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Default="009A2681" w:rsidP="009A2681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9A2681" w:rsidRPr="009A2681" w:rsidRDefault="009A2681" w:rsidP="009A2681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81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в Интернете по теме занятия.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81" w:rsidRPr="00A44E8C" w:rsidTr="009A2681">
        <w:trPr>
          <w:trHeight w:val="917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7.2.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Профессиональные медицинские преступления</w:t>
            </w: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Содержание учебного материала:</w:t>
            </w:r>
          </w:p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Общая характеристика составов преступлений совершаемых в профессиональной медицинской сфере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hanging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681" w:rsidRPr="00A44E8C" w:rsidTr="009A2681">
        <w:trPr>
          <w:trHeight w:val="807"/>
          <w:jc w:val="center"/>
        </w:trPr>
        <w:tc>
          <w:tcPr>
            <w:tcW w:w="2866" w:type="dxa"/>
            <w:vMerge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FFFFFF"/>
          </w:tcPr>
          <w:p w:rsidR="009A2681" w:rsidRPr="00A44E8C" w:rsidRDefault="009A2681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346" w:type="dxa"/>
            <w:shd w:val="clear" w:color="auto" w:fill="FFFFFF"/>
          </w:tcPr>
          <w:p w:rsidR="009A2681" w:rsidRPr="00A44E8C" w:rsidRDefault="009A2681" w:rsidP="007A2EE9">
            <w:pPr>
              <w:shd w:val="clear" w:color="auto" w:fill="FFFFFF"/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</w:tcPr>
          <w:p w:rsidR="009A2681" w:rsidRPr="00A44E8C" w:rsidRDefault="009A2681" w:rsidP="00E651ED">
            <w:pPr>
              <w:spacing w:before="0" w:beforeAutospacing="0" w:after="0" w:afterAutospacing="0" w:line="240" w:lineRule="auto"/>
              <w:ind w:hanging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1ED" w:rsidRPr="00E651ED" w:rsidTr="009A2681">
        <w:trPr>
          <w:trHeight w:val="285"/>
          <w:jc w:val="center"/>
        </w:trPr>
        <w:tc>
          <w:tcPr>
            <w:tcW w:w="11155" w:type="dxa"/>
            <w:gridSpan w:val="2"/>
            <w:shd w:val="clear" w:color="auto" w:fill="FFFFFF"/>
          </w:tcPr>
          <w:p w:rsidR="00E651ED" w:rsidRPr="00A44E8C" w:rsidRDefault="00E651ED" w:rsidP="007A2EE9">
            <w:pPr>
              <w:spacing w:before="0" w:beforeAutospacing="0" w:after="0" w:afterAutospacing="0" w:line="240" w:lineRule="auto"/>
              <w:ind w:left="98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Всего:</w:t>
            </w:r>
          </w:p>
        </w:tc>
        <w:tc>
          <w:tcPr>
            <w:tcW w:w="1346" w:type="dxa"/>
            <w:shd w:val="clear" w:color="auto" w:fill="FFFFFF"/>
          </w:tcPr>
          <w:p w:rsidR="00E651ED" w:rsidRPr="00A44E8C" w:rsidRDefault="00653448" w:rsidP="007A2EE9">
            <w:pPr>
              <w:spacing w:before="0" w:beforeAutospacing="0" w:after="0" w:afterAutospacing="0" w:line="240" w:lineRule="auto"/>
              <w:ind w:left="9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48 </w:t>
            </w:r>
            <w:r w:rsidR="00E651ED" w:rsidRPr="00A44E8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693" w:type="dxa"/>
            <w:shd w:val="clear" w:color="auto" w:fill="FFFFFF"/>
          </w:tcPr>
          <w:p w:rsidR="00E651ED" w:rsidRPr="00A44E8C" w:rsidRDefault="00E651ED" w:rsidP="00E651E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1.- ознакомительный  (узнавание ранее изученных объектов, свойств);</w:t>
      </w:r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2.- репродуктивный (выполнение деятельности по образцу, инструкции  или  под  руководством);</w:t>
      </w:r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3.- продуктивный (планирование и самостоятельное выполнение деятельности, решение проблемных задач</w:t>
      </w:r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E651ED" w:rsidRPr="00E651ED" w:rsidSect="00E50B90">
          <w:footerReference w:type="default" r:id="rId10"/>
          <w:type w:val="continuous"/>
          <w:pgSz w:w="16837" w:h="11905" w:orient="landscape"/>
          <w:pgMar w:top="814" w:right="1248" w:bottom="904" w:left="874" w:header="0" w:footer="3" w:gutter="0"/>
          <w:cols w:space="720"/>
          <w:noEndnote/>
          <w:docGrid w:linePitch="360"/>
        </w:sectPr>
      </w:pPr>
    </w:p>
    <w:p w:rsidR="00E651ED" w:rsidRPr="007441EA" w:rsidRDefault="00E651ED" w:rsidP="00E651ED">
      <w:pPr>
        <w:keepNext/>
        <w:keepLines/>
        <w:spacing w:before="0" w:beforeAutospacing="0" w:after="0" w:afterAutospacing="0" w:line="240" w:lineRule="auto"/>
        <w:ind w:firstLine="980"/>
        <w:jc w:val="center"/>
        <w:outlineLvl w:val="3"/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</w:pPr>
      <w:bookmarkStart w:id="8" w:name="bookmark16"/>
      <w:r w:rsidRPr="007441E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ДИСЦИПЛИНЫ</w:t>
      </w:r>
      <w:bookmarkStart w:id="9" w:name="bookmark17"/>
      <w:bookmarkEnd w:id="8"/>
    </w:p>
    <w:p w:rsidR="00E651ED" w:rsidRPr="009A2681" w:rsidRDefault="00E651ED" w:rsidP="00E651ED">
      <w:pPr>
        <w:keepNext/>
        <w:keepLines/>
        <w:spacing w:before="0" w:beforeAutospacing="0" w:after="0" w:afterAutospacing="0" w:line="240" w:lineRule="auto"/>
        <w:ind w:firstLine="0"/>
        <w:jc w:val="center"/>
        <w:outlineLvl w:val="2"/>
        <w:rPr>
          <w:rFonts w:ascii="Times New Roman" w:eastAsia="Arial Unicode MS" w:hAnsi="Times New Roman" w:cs="Times New Roman"/>
          <w:b/>
          <w:bCs/>
          <w:iCs/>
          <w:sz w:val="32"/>
          <w:szCs w:val="28"/>
          <w:lang w:eastAsia="ru-RU"/>
        </w:rPr>
      </w:pPr>
      <w:r w:rsidRPr="009A2681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Основы права</w:t>
      </w:r>
      <w:bookmarkEnd w:id="9"/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0" w:name="bookmark18"/>
      <w:r w:rsidRPr="00E651E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  <w:bookmarkEnd w:id="10"/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1" w:name="bookmark19"/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по общественно-гуманитарному циклу, кабинета, оборудованного ТСО</w:t>
      </w:r>
      <w:bookmarkEnd w:id="11"/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таблиц.</w:t>
      </w: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0"/>
        <w:jc w:val="left"/>
        <w:outlineLvl w:val="2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bookmarkStart w:id="12" w:name="bookmark20"/>
      <w:r w:rsidRPr="00E651ED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Оборудование учебного кабинета:</w:t>
      </w:r>
      <w:bookmarkEnd w:id="12"/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bookmarkStart w:id="13" w:name="bookmark21"/>
      <w:r w:rsidRPr="00E651ED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/>
        </w:rPr>
        <w:t>Технические средства обучения:</w:t>
      </w:r>
      <w:r w:rsidRPr="00E651ED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проектор, экран, компьютер с лицензионным программным обеспечением.</w:t>
      </w:r>
      <w:bookmarkStart w:id="14" w:name="bookmark22"/>
      <w:bookmarkEnd w:id="13"/>
    </w:p>
    <w:p w:rsidR="00E651ED" w:rsidRPr="00E651ED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3.2. Информационное обеспечение обучения.</w:t>
      </w:r>
      <w:bookmarkStart w:id="15" w:name="bookmark23"/>
      <w:bookmarkEnd w:id="14"/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Default="00E651ED" w:rsidP="00E651ED">
      <w:pPr>
        <w:keepNext/>
        <w:keepLines/>
        <w:spacing w:before="0" w:beforeAutospacing="0" w:after="0" w:afterAutospacing="0" w:line="24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  <w:bookmarkEnd w:id="15"/>
    </w:p>
    <w:p w:rsidR="00BC662A" w:rsidRPr="00E651ED" w:rsidRDefault="00BC662A" w:rsidP="00E651ED">
      <w:pPr>
        <w:keepNext/>
        <w:keepLines/>
        <w:spacing w:before="0" w:beforeAutospacing="0" w:after="0" w:afterAutospacing="0" w:line="240" w:lineRule="auto"/>
        <w:ind w:firstLine="0"/>
        <w:jc w:val="left"/>
        <w:outlineLvl w:val="3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C662A" w:rsidRDefault="00BC662A" w:rsidP="00BC662A">
      <w:pPr>
        <w:pStyle w:val="410"/>
        <w:keepNext/>
        <w:keepLines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 w:rsidRPr="00A23CA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В.В.Сергеев.,И.А.Шмелев.,Е.Р.Ильина.,В.А.Купряхин.,А.В. Антимонов., Е.В.,Е.В.Марьина.,Н.Н.Аськов</w:t>
      </w:r>
      <w:r w:rsidRPr="00C7447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74471">
        <w:rPr>
          <w:b w:val="0"/>
          <w:sz w:val="28"/>
          <w:szCs w:val="28"/>
        </w:rPr>
        <w:t>Правоведение.</w:t>
      </w:r>
      <w:r>
        <w:rPr>
          <w:b w:val="0"/>
          <w:sz w:val="28"/>
          <w:szCs w:val="28"/>
        </w:rPr>
        <w:t xml:space="preserve"> </w:t>
      </w:r>
      <w:r w:rsidRPr="00C74471">
        <w:rPr>
          <w:b w:val="0"/>
          <w:sz w:val="28"/>
          <w:szCs w:val="28"/>
        </w:rPr>
        <w:t>Учебное пособие.</w:t>
      </w:r>
      <w:r>
        <w:rPr>
          <w:b w:val="0"/>
          <w:sz w:val="28"/>
          <w:szCs w:val="28"/>
        </w:rPr>
        <w:t xml:space="preserve"> </w:t>
      </w:r>
      <w:r w:rsidRPr="00C74471">
        <w:rPr>
          <w:b w:val="0"/>
          <w:sz w:val="28"/>
          <w:szCs w:val="28"/>
        </w:rPr>
        <w:t>М  . «ГЭОТАР-Медиа» 2013.400с.</w:t>
      </w:r>
    </w:p>
    <w:p w:rsidR="00BC662A" w:rsidRPr="00C74471" w:rsidRDefault="00BC662A" w:rsidP="00BC662A">
      <w:pPr>
        <w:pStyle w:val="410"/>
        <w:keepNext/>
        <w:keepLines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2.М.И.Абдуллаев.Правоведение.Учебник.Санкт-Петербург. Издательский Дом  «ПРАВО» 2010.608 с.</w:t>
      </w: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51ED" w:rsidRPr="00E651ED" w:rsidRDefault="00E651ED" w:rsidP="00E651ED">
      <w:pPr>
        <w:keepNext/>
        <w:keepLines/>
        <w:spacing w:before="0" w:beforeAutospacing="0" w:after="0" w:afterAutospacing="0" w:line="240" w:lineRule="auto"/>
        <w:ind w:firstLine="0"/>
        <w:jc w:val="left"/>
        <w:outlineLvl w:val="4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7A3DB4" w:rsidRPr="007A3DB4" w:rsidRDefault="007A3DB4" w:rsidP="007A3DB4">
      <w:pPr>
        <w:pStyle w:val="af2"/>
        <w:numPr>
          <w:ilvl w:val="0"/>
          <w:numId w:val="17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7A3DB4">
        <w:rPr>
          <w:rFonts w:ascii="Times New Roman" w:hAnsi="Times New Roman" w:cs="Times New Roman"/>
          <w:bCs/>
          <w:sz w:val="28"/>
          <w:szCs w:val="28"/>
        </w:rPr>
        <w:t xml:space="preserve">ЭБС «Консультант студента» (СПО) </w:t>
      </w:r>
      <w:r w:rsidRPr="007A3DB4">
        <w:rPr>
          <w:rFonts w:ascii="Times New Roman" w:hAnsi="Times New Roman" w:cs="Times New Roman"/>
          <w:bCs/>
          <w:sz w:val="28"/>
          <w:szCs w:val="28"/>
          <w:lang w:val="en-US"/>
        </w:rPr>
        <w:t>medcollegelib</w:t>
      </w:r>
      <w:r w:rsidRPr="007A3DB4">
        <w:rPr>
          <w:rFonts w:ascii="Times New Roman" w:hAnsi="Times New Roman" w:cs="Times New Roman"/>
          <w:bCs/>
          <w:sz w:val="28"/>
          <w:szCs w:val="28"/>
        </w:rPr>
        <w:t>.</w:t>
      </w:r>
      <w:r w:rsidRPr="007A3DB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E651ED" w:rsidRPr="00E651ED" w:rsidRDefault="00E651ED" w:rsidP="00E651ED">
      <w:pPr>
        <w:tabs>
          <w:tab w:val="left" w:pos="555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51ED" w:rsidRPr="00E651ED" w:rsidRDefault="00E651ED" w:rsidP="00E651ED">
      <w:pPr>
        <w:tabs>
          <w:tab w:val="left" w:pos="555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E651ED" w:rsidRPr="00E651ED" w:rsidRDefault="00E651ED" w:rsidP="00E651ED">
      <w:pPr>
        <w:tabs>
          <w:tab w:val="left" w:pos="555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 РФ «О предупреждении распространения в РФ заболевания, вызываемого вирусом иммунодефицита человека (ВИЧ-инфекция)»</w:t>
      </w:r>
    </w:p>
    <w:p w:rsidR="00E651ED" w:rsidRPr="00E651ED" w:rsidRDefault="00E651ED" w:rsidP="00E651ED">
      <w:pPr>
        <w:numPr>
          <w:ilvl w:val="1"/>
          <w:numId w:val="9"/>
        </w:numPr>
        <w:tabs>
          <w:tab w:val="left" w:pos="68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 РФ «Об охране окружающей природной среды»</w:t>
      </w:r>
    </w:p>
    <w:p w:rsidR="00E651ED" w:rsidRPr="00E651ED" w:rsidRDefault="00E651ED" w:rsidP="00E651ED">
      <w:pPr>
        <w:numPr>
          <w:ilvl w:val="1"/>
          <w:numId w:val="9"/>
        </w:numPr>
        <w:tabs>
          <w:tab w:val="left" w:pos="68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51ED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 РФ «О санитарно-эпидемиологическом благополучии населения».</w:t>
      </w:r>
    </w:p>
    <w:p w:rsidR="00E651ED" w:rsidRPr="00BC662A" w:rsidRDefault="00E651ED" w:rsidP="00BC662A">
      <w:pPr>
        <w:pStyle w:val="af2"/>
        <w:numPr>
          <w:ilvl w:val="1"/>
          <w:numId w:val="9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C662A">
        <w:rPr>
          <w:rFonts w:ascii="Times New Roman" w:hAnsi="Times New Roman" w:cs="Times New Roman"/>
          <w:sz w:val="28"/>
          <w:szCs w:val="28"/>
        </w:rPr>
        <w:t xml:space="preserve">Закон РФ «О защите прав потребителей» </w:t>
      </w:r>
    </w:p>
    <w:p w:rsidR="00E651ED" w:rsidRPr="00E651ED" w:rsidRDefault="00E651ED" w:rsidP="00E651ED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Нормативно-правовые акты.</w:t>
      </w: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Конституция Российской Федерации от 12.12.1993 // Российская газета.- 1993.-№237.- 25 декабря.</w:t>
      </w: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Гражданский кодекс Российской Федерации.  ( 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1994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№51- ФЗ (с послед.изм.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217- ФЗ) // СЗРФ.- 1994.-№ 32.-Ст.3301.</w:t>
      </w: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Гражданский кодекс Российской Федерации.  ( Часть вторая ) от 26 января </w:t>
      </w:r>
      <w:smartTag w:uri="urn:schemas-microsoft-com:office:smarttags" w:element="metricconverter">
        <w:smartTagPr>
          <w:attr w:name="ProductID" w:val="1996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1996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№14- ФЗ (с послед.изм.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219- ФЗ) // СЗРФ.- 1996.-№ 5.-Ст.410.</w:t>
      </w: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Трудовой кодекс Российской Федерации. Федеральный закон от 30 декабря 2001г. № 197-ФЗ (с послед.изм. и доп.: федеральные законы от  22 августа 2004г.№ 122-ФЗ; от  29 декабря </w:t>
      </w:r>
      <w:smartTag w:uri="urn:schemas-microsoft-com:office:smarttags" w:element="metricconverter">
        <w:smartTagPr>
          <w:attr w:name="ProductID" w:val="2004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201-ФЗ) // СЗРФ.- 2002.-№1.Ст.3.</w:t>
      </w: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1998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125-ФЗ « Об обязательном социальном страховании от несчастных случаев на производстве и </w:t>
      </w: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профессиональных заболеваний» ( с послед. изм. и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№122- ФЗ; от 1 декабря </w:t>
      </w:r>
      <w:smartTag w:uri="urn:schemas-microsoft-com:office:smarttags" w:element="metricconverter">
        <w:smartTagPr>
          <w:attr w:name="ProductID" w:val="2004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152-ФЗ;от 29 декабря </w:t>
      </w:r>
      <w:smartTag w:uri="urn:schemas-microsoft-com:office:smarttags" w:element="metricconverter">
        <w:smartTagPr>
          <w:attr w:name="ProductID" w:val="2004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202-ФЗ).</w:t>
      </w: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Основы законодательства Российской Федерации об охране здоровья граждан от  22 июля </w:t>
      </w:r>
      <w:smartTag w:uri="urn:schemas-microsoft-com:office:smarttags" w:element="metricconverter">
        <w:smartTagPr>
          <w:attr w:name="ProductID" w:val="1993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1993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5487-</w:t>
      </w:r>
      <w:r w:rsidRPr="00E651E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с послед.изм. и 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122- ФЗ; от 1 декабря 2004. № 151- ФЗ).</w:t>
      </w: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Федеральный закон от 8 августа 2001г. № 128-ФЗ «О лицензировании отдельных видов деятельности» ( с  послед.изм. от 14 июля 2008г.) </w:t>
      </w: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Закон РФ от 7 февраля </w:t>
      </w:r>
      <w:smartTag w:uri="urn:schemas-microsoft-com:office:smarttags" w:element="metricconverter">
        <w:smartTagPr>
          <w:attr w:name="ProductID" w:val="1992 г"/>
        </w:smartTagPr>
        <w:r w:rsidRPr="00E651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1992 г</w:t>
        </w:r>
      </w:smartTag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2300-</w:t>
      </w:r>
      <w:r w:rsidRPr="00E651E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защите прав потребителей» ( с послед.изм. от 25 октября 2007г.)</w:t>
      </w:r>
    </w:p>
    <w:p w:rsidR="00E651ED" w:rsidRPr="00E651ED" w:rsidRDefault="00E651ED" w:rsidP="00E651ED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1ED">
        <w:rPr>
          <w:rFonts w:ascii="Times New Roman" w:eastAsia="Times New Roman" w:hAnsi="Times New Roman" w:cs="Times New Roman"/>
          <w:sz w:val="28"/>
          <w:szCs w:val="28"/>
          <w:lang w:eastAsia="ar-SA"/>
        </w:rPr>
        <w:t>9. Федеральный закон от 8 января 1998г. № 3- ФЗ «О наркотических средствах и психотропных веществах» ( с послед.изм. от 24 июля 2007г.)</w:t>
      </w:r>
    </w:p>
    <w:p w:rsidR="00E651ED" w:rsidRPr="00E651ED" w:rsidRDefault="00E651ED" w:rsidP="00A44E8C">
      <w:pPr>
        <w:tabs>
          <w:tab w:val="left" w:pos="68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51ED" w:rsidRPr="00A44E8C" w:rsidRDefault="00E651ED" w:rsidP="00E651ED">
      <w:pPr>
        <w:keepNext/>
        <w:keepLines/>
        <w:spacing w:before="0" w:beforeAutospacing="0" w:after="0" w:afterAutospacing="0" w:line="240" w:lineRule="auto"/>
        <w:ind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6" w:name="bookmark26"/>
      <w:r w:rsidRPr="00A44E8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Интернет-ресурсы</w:t>
      </w:r>
      <w:bookmarkEnd w:id="16"/>
    </w:p>
    <w:p w:rsidR="00E651ED" w:rsidRPr="00A44E8C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polbu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r w:rsidRPr="00A44E8C">
        <w:rPr>
          <w:rFonts w:ascii="Times New Roman" w:eastAsia="Arial Unicode MS" w:hAnsi="Times New Roman" w:cs="Times New Roman"/>
          <w:sz w:val="28"/>
          <w:szCs w:val="28"/>
          <w:lang w:eastAsia="ru-RU"/>
        </w:rPr>
        <w:t>&gt;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lazarevpravo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 xml:space="preserve">/ 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abc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vvsu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r w:rsidRPr="00A44E8C">
        <w:rPr>
          <w:rFonts w:ascii="Times New Roman" w:eastAsia="Arial Unicode MS" w:hAnsi="Times New Roman" w:cs="Times New Roman"/>
          <w:sz w:val="28"/>
          <w:szCs w:val="28"/>
          <w:lang w:eastAsia="ru-RU"/>
        </w:rPr>
        <w:t>&gt;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Books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/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osnprav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 xml:space="preserve">/ 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do.rksi.ru</w:t>
      </w:r>
      <w:r w:rsidRPr="00A44E8C">
        <w:rPr>
          <w:rFonts w:ascii="Times New Roman" w:eastAsia="Arial Unicode MS" w:hAnsi="Times New Roman" w:cs="Times New Roman"/>
          <w:sz w:val="28"/>
          <w:szCs w:val="28"/>
          <w:lang w:eastAsia="ru-RU"/>
        </w:rPr>
        <w:t>&gt;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Библиотека</w:t>
      </w:r>
      <w:r w:rsidRPr="00A44E8C">
        <w:rPr>
          <w:rFonts w:ascii="Times New Roman" w:eastAsia="Arial Unicode MS" w:hAnsi="Times New Roman" w:cs="Times New Roman"/>
          <w:sz w:val="28"/>
          <w:szCs w:val="28"/>
          <w:lang w:eastAsia="ru-RU"/>
        </w:rPr>
        <w:t>&gt;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courses/op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audit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-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by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narod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r w:rsidRPr="00A44E8C">
        <w:rPr>
          <w:rFonts w:ascii="Times New Roman" w:eastAsia="Arial Unicode MS" w:hAnsi="Times New Roman" w:cs="Times New Roman"/>
          <w:sz w:val="28"/>
          <w:szCs w:val="28"/>
          <w:lang w:eastAsia="ru-RU"/>
        </w:rPr>
        <w:t>&gt;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aduc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/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jurist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/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pravo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A44E8C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val="en-US"/>
        </w:rPr>
        <w:t>htm</w:t>
      </w:r>
    </w:p>
    <w:p w:rsidR="00E651ED" w:rsidRPr="00A44E8C" w:rsidRDefault="00E651ED" w:rsidP="00E651E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4D0319" w:rsidRDefault="004D0319">
      <w:pP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7" w:name="bookmark27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651ED" w:rsidRPr="00A44E8C" w:rsidRDefault="00E651ED" w:rsidP="00E718D4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44E8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4.КОНТРОЛЬ И ОЦЕНКА РЕЗУЛЬТАТОВ ОСВОЕНИЯ ДИСЦИПЛИНЫ</w:t>
      </w:r>
      <w:bookmarkEnd w:id="17"/>
    </w:p>
    <w:p w:rsidR="00E651ED" w:rsidRPr="00A44E8C" w:rsidRDefault="00E651ED" w:rsidP="00E718D4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8" w:name="bookmark28"/>
      <w:r w:rsidRPr="00A44E8C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Основы права</w:t>
      </w:r>
      <w:bookmarkEnd w:id="18"/>
    </w:p>
    <w:p w:rsidR="00E651ED" w:rsidRPr="00A44E8C" w:rsidRDefault="00E651ED" w:rsidP="00110371">
      <w:pPr>
        <w:spacing w:before="0" w:beforeAutospacing="0" w:after="0" w:afterAutospacing="0" w:line="240" w:lineRule="auto"/>
        <w:ind w:firstLine="94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44E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и оценка</w:t>
      </w:r>
      <w:r w:rsidRPr="00A44E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7"/>
        <w:gridCol w:w="6520"/>
      </w:tblGrid>
      <w:tr w:rsidR="007A3DB4" w:rsidRPr="00020499" w:rsidTr="00110371">
        <w:trPr>
          <w:trHeight w:val="551"/>
        </w:trPr>
        <w:tc>
          <w:tcPr>
            <w:tcW w:w="3687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6520" w:type="dxa"/>
          </w:tcPr>
          <w:p w:rsidR="007A3DB4" w:rsidRPr="00020499" w:rsidRDefault="007A3DB4" w:rsidP="007A3DB4">
            <w:pPr>
              <w:pStyle w:val="Style18"/>
              <w:widowControl/>
              <w:tabs>
                <w:tab w:val="left" w:leader="underscore" w:pos="3326"/>
              </w:tabs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A3DB4" w:rsidRPr="00020499" w:rsidTr="00110371">
        <w:tc>
          <w:tcPr>
            <w:tcW w:w="3687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Умения:</w:t>
            </w:r>
          </w:p>
        </w:tc>
        <w:tc>
          <w:tcPr>
            <w:tcW w:w="6520" w:type="dxa"/>
          </w:tcPr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</w:p>
        </w:tc>
      </w:tr>
      <w:tr w:rsidR="007A3DB4" w:rsidRPr="00020499" w:rsidTr="00110371">
        <w:tc>
          <w:tcPr>
            <w:tcW w:w="3687" w:type="dxa"/>
          </w:tcPr>
          <w:p w:rsidR="007A3DB4" w:rsidRPr="00020499" w:rsidRDefault="007A3DB4" w:rsidP="007A3DB4">
            <w:pPr>
              <w:pStyle w:val="Style21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Ориентироваться в правовом пространстве</w:t>
            </w:r>
          </w:p>
        </w:tc>
        <w:tc>
          <w:tcPr>
            <w:tcW w:w="6520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точность и грамотность применения юридической терминологии;</w:t>
            </w:r>
          </w:p>
          <w:p w:rsidR="007A3DB4" w:rsidRPr="00020499" w:rsidRDefault="007A3DB4" w:rsidP="007A3DB4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анализирование нормативно-правовой документации;</w:t>
            </w:r>
          </w:p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установление своих прав и обязанностей в конкретной ситуации.</w:t>
            </w:r>
          </w:p>
        </w:tc>
      </w:tr>
      <w:tr w:rsidR="007A3DB4" w:rsidRPr="00020499" w:rsidTr="00110371">
        <w:tc>
          <w:tcPr>
            <w:tcW w:w="3687" w:type="dxa"/>
          </w:tcPr>
          <w:p w:rsidR="007A3DB4" w:rsidRPr="00020499" w:rsidRDefault="007A3DB4" w:rsidP="007A3DB4">
            <w:pPr>
              <w:pStyle w:val="Style22"/>
              <w:widowControl/>
              <w:tabs>
                <w:tab w:val="left" w:pos="29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Пользоваться основными нормативными актами общего и профильного назначения</w:t>
            </w:r>
          </w:p>
        </w:tc>
        <w:tc>
          <w:tcPr>
            <w:tcW w:w="6520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составление перечня необходимых нормативно-правовых документов по ситуационной задаче;</w:t>
            </w:r>
          </w:p>
          <w:p w:rsidR="007A3DB4" w:rsidRPr="00020499" w:rsidRDefault="007A3DB4" w:rsidP="007A3DB4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правильное оформление деловой документации;</w:t>
            </w:r>
          </w:p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7A3DB4" w:rsidRPr="00020499" w:rsidTr="00110371">
        <w:tc>
          <w:tcPr>
            <w:tcW w:w="3687" w:type="dxa"/>
          </w:tcPr>
          <w:p w:rsidR="007A3DB4" w:rsidRPr="00020499" w:rsidRDefault="007A3DB4" w:rsidP="007A3DB4">
            <w:pPr>
              <w:pStyle w:val="Style22"/>
              <w:widowControl/>
              <w:tabs>
                <w:tab w:val="left" w:pos="29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Работать с материалами основных кодексов РФ</w:t>
            </w:r>
          </w:p>
        </w:tc>
        <w:tc>
          <w:tcPr>
            <w:tcW w:w="6520" w:type="dxa"/>
          </w:tcPr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– нахождение необходимой для решения ситуационной задачи статьи федерального закона;</w:t>
            </w:r>
          </w:p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воспроизведение полученной информации в ходе тестового и устного опроса.</w:t>
            </w:r>
          </w:p>
        </w:tc>
      </w:tr>
      <w:tr w:rsidR="007A3DB4" w:rsidRPr="00020499" w:rsidTr="00110371">
        <w:tc>
          <w:tcPr>
            <w:tcW w:w="3687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Знания:</w:t>
            </w:r>
          </w:p>
        </w:tc>
        <w:tc>
          <w:tcPr>
            <w:tcW w:w="6520" w:type="dxa"/>
          </w:tcPr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</w:p>
        </w:tc>
      </w:tr>
      <w:tr w:rsidR="007A3DB4" w:rsidRPr="00020499" w:rsidTr="00110371">
        <w:tc>
          <w:tcPr>
            <w:tcW w:w="3687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Основные правовые понятия</w:t>
            </w:r>
          </w:p>
        </w:tc>
        <w:tc>
          <w:tcPr>
            <w:tcW w:w="6520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проведение юридических консультаций в процессе организации деловой игры;</w:t>
            </w:r>
          </w:p>
          <w:p w:rsidR="007A3DB4" w:rsidRPr="00020499" w:rsidRDefault="007A3DB4" w:rsidP="007A3DB4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задачах;</w:t>
            </w:r>
          </w:p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воспроизведение полученной информации в ходе тестового и устного опроса.</w:t>
            </w:r>
          </w:p>
        </w:tc>
      </w:tr>
      <w:tr w:rsidR="007A3DB4" w:rsidRPr="00020499" w:rsidTr="00110371">
        <w:tc>
          <w:tcPr>
            <w:tcW w:w="3687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Основные положения Конституции РФ</w:t>
            </w:r>
          </w:p>
        </w:tc>
        <w:tc>
          <w:tcPr>
            <w:tcW w:w="6520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точность и грамотность применения юридической терминологии;</w:t>
            </w:r>
          </w:p>
          <w:p w:rsidR="007A3DB4" w:rsidRPr="00020499" w:rsidRDefault="007A3DB4" w:rsidP="007A3DB4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описание структуры Конституции РФ;</w:t>
            </w:r>
          </w:p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ответов на поставленные вопросы по содержанию Конституции РФ;</w:t>
            </w:r>
          </w:p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различение понятия права человека и права гражданина, свободы человека и гражданина;</w:t>
            </w:r>
          </w:p>
          <w:p w:rsidR="007A3DB4" w:rsidRPr="00020499" w:rsidRDefault="007A3DB4" w:rsidP="007A3DB4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определение механизмов реализации прав и свобод человека и гражданина согласно законодательства РФ;</w:t>
            </w:r>
          </w:p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задачах.</w:t>
            </w:r>
          </w:p>
        </w:tc>
      </w:tr>
      <w:tr w:rsidR="007A3DB4" w:rsidRPr="00020499" w:rsidTr="00110371">
        <w:tc>
          <w:tcPr>
            <w:tcW w:w="3687" w:type="dxa"/>
          </w:tcPr>
          <w:p w:rsidR="007A3DB4" w:rsidRPr="00020499" w:rsidRDefault="007A3DB4" w:rsidP="007A3DB4">
            <w:pPr>
              <w:pStyle w:val="Style21"/>
              <w:widowControl/>
              <w:tabs>
                <w:tab w:val="left" w:pos="288"/>
              </w:tabs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27"/>
                <w:sz w:val="24"/>
                <w:szCs w:val="24"/>
              </w:rPr>
              <w:t>Основные правовые нормы общих и специальных отраслей права</w:t>
            </w:r>
          </w:p>
        </w:tc>
        <w:tc>
          <w:tcPr>
            <w:tcW w:w="6520" w:type="dxa"/>
          </w:tcPr>
          <w:p w:rsidR="007A3DB4" w:rsidRPr="00020499" w:rsidRDefault="007A3DB4" w:rsidP="007A3DB4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правильное оформление деловой документации;</w:t>
            </w:r>
          </w:p>
          <w:p w:rsidR="007A3DB4" w:rsidRPr="00020499" w:rsidRDefault="007A3DB4" w:rsidP="007A3DB4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</w:tbl>
    <w:p w:rsidR="001D1135" w:rsidRDefault="001D1135" w:rsidP="00BC662A">
      <w:pPr>
        <w:ind w:firstLine="142"/>
        <w:jc w:val="left"/>
      </w:pPr>
    </w:p>
    <w:sectPr w:rsidR="001D1135" w:rsidSect="00110371">
      <w:footerReference w:type="default" r:id="rId11"/>
      <w:type w:val="continuous"/>
      <w:pgSz w:w="11905" w:h="16837"/>
      <w:pgMar w:top="1200" w:right="423" w:bottom="15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931" w:rsidRDefault="00012931" w:rsidP="00B66E36">
      <w:pPr>
        <w:spacing w:before="0" w:after="0" w:line="240" w:lineRule="auto"/>
      </w:pPr>
      <w:r>
        <w:separator/>
      </w:r>
    </w:p>
  </w:endnote>
  <w:endnote w:type="continuationSeparator" w:id="1">
    <w:p w:rsidR="00012931" w:rsidRDefault="00012931" w:rsidP="00B66E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8081"/>
    </w:sdtPr>
    <w:sdtContent>
      <w:p w:rsidR="00C12FDF" w:rsidRDefault="009208BD" w:rsidP="00135F73">
        <w:pPr>
          <w:pStyle w:val="ac"/>
          <w:framePr w:w="12550" w:h="158" w:wrap="none" w:vAnchor="text" w:hAnchor="page" w:x="1" w:y="-925"/>
          <w:jc w:val="right"/>
        </w:pPr>
        <w:fldSimple w:instr=" PAGE   \* MERGEFORMAT ">
          <w:r w:rsidR="002F3C52">
            <w:rPr>
              <w:noProof/>
            </w:rPr>
            <w:t>1</w:t>
          </w:r>
        </w:fldSimple>
      </w:p>
    </w:sdtContent>
  </w:sdt>
  <w:p w:rsidR="00C12FDF" w:rsidRDefault="00C12FDF">
    <w:pPr>
      <w:pStyle w:val="a5"/>
      <w:framePr w:w="12550" w:h="158" w:wrap="none" w:vAnchor="text" w:hAnchor="page" w:x="1" w:y="-925"/>
      <w:shd w:val="clear" w:color="auto" w:fill="auto"/>
      <w:ind w:left="109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DF" w:rsidRDefault="009208BD">
    <w:pPr>
      <w:pStyle w:val="ac"/>
      <w:jc w:val="center"/>
    </w:pPr>
    <w:fldSimple w:instr=" PAGE ">
      <w:r w:rsidR="002F3C52">
        <w:rPr>
          <w:noProof/>
        </w:rPr>
        <w:t>9</w:t>
      </w:r>
    </w:fldSimple>
  </w:p>
  <w:p w:rsidR="00C12FDF" w:rsidRDefault="00C12FD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DF" w:rsidRDefault="009208BD">
    <w:pPr>
      <w:pStyle w:val="a5"/>
      <w:framePr w:h="216" w:wrap="none" w:vAnchor="text" w:hAnchor="page" w:x="15567" w:y="-924"/>
      <w:shd w:val="clear" w:color="auto" w:fill="auto"/>
      <w:jc w:val="both"/>
    </w:pPr>
    <w:r w:rsidRPr="009208BD">
      <w:fldChar w:fldCharType="begin"/>
    </w:r>
    <w:r w:rsidR="00C12FDF">
      <w:instrText xml:space="preserve"> PAGE \* MERGEFORMAT </w:instrText>
    </w:r>
    <w:r w:rsidRPr="009208BD">
      <w:fldChar w:fldCharType="separate"/>
    </w:r>
    <w:r w:rsidR="002F3C52" w:rsidRPr="002F3C52">
      <w:rPr>
        <w:rStyle w:val="11pt"/>
      </w:rPr>
      <w:t>13</w:t>
    </w:r>
    <w:r>
      <w:rPr>
        <w:rStyle w:val="11pt"/>
      </w:rPr>
      <w:fldChar w:fldCharType="end"/>
    </w:r>
  </w:p>
  <w:p w:rsidR="00C12FDF" w:rsidRDefault="00C12FDF">
    <w:pPr>
      <w:rPr>
        <w:rFonts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DF" w:rsidRDefault="009208BD" w:rsidP="00135F73">
    <w:pPr>
      <w:pStyle w:val="ac"/>
      <w:framePr w:w="12550" w:h="158" w:wrap="none" w:vAnchor="text" w:hAnchor="page" w:x="1" w:y="-925"/>
      <w:jc w:val="right"/>
    </w:pPr>
    <w:fldSimple w:instr=" PAGE   \* MERGEFORMAT ">
      <w:r w:rsidR="002F3C52">
        <w:rPr>
          <w:noProof/>
        </w:rPr>
        <w:t>16</w:t>
      </w:r>
    </w:fldSimple>
  </w:p>
  <w:p w:rsidR="00C12FDF" w:rsidRDefault="00C12FDF">
    <w:pPr>
      <w:pStyle w:val="a5"/>
      <w:framePr w:w="12550" w:h="158" w:wrap="none" w:vAnchor="text" w:hAnchor="page" w:x="1" w:y="-925"/>
      <w:shd w:val="clear" w:color="auto" w:fill="auto"/>
      <w:ind w:left="1093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931" w:rsidRDefault="00012931" w:rsidP="00B66E36">
      <w:pPr>
        <w:spacing w:before="0" w:after="0" w:line="240" w:lineRule="auto"/>
      </w:pPr>
      <w:r>
        <w:separator/>
      </w:r>
    </w:p>
  </w:footnote>
  <w:footnote w:type="continuationSeparator" w:id="1">
    <w:p w:rsidR="00012931" w:rsidRDefault="00012931" w:rsidP="00B66E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>
    <w:nsid w:val="2B6159F0"/>
    <w:multiLevelType w:val="multilevel"/>
    <w:tmpl w:val="82B6F9C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9" w:hanging="375"/>
      </w:pPr>
      <w:rPr>
        <w:rFonts w:hint="default"/>
        <w:u w:val="none"/>
      </w:rPr>
    </w:lvl>
    <w:lvl w:ilvl="2">
      <w:start w:val="1"/>
      <w:numFmt w:val="decimalZero"/>
      <w:isLgl/>
      <w:lvlText w:val="%1.%2.%3"/>
      <w:lvlJc w:val="left"/>
      <w:pPr>
        <w:ind w:left="208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5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25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73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206" w:hanging="2160"/>
      </w:pPr>
      <w:rPr>
        <w:rFonts w:hint="default"/>
        <w:u w:val="single"/>
      </w:rPr>
    </w:lvl>
  </w:abstractNum>
  <w:abstractNum w:abstractNumId="13">
    <w:nsid w:val="2E4373A4"/>
    <w:multiLevelType w:val="singleLevel"/>
    <w:tmpl w:val="4AB0B09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56960DC6"/>
    <w:multiLevelType w:val="hybridMultilevel"/>
    <w:tmpl w:val="5A3047F8"/>
    <w:lvl w:ilvl="0" w:tplc="97F4E53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6F542A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45D"/>
    <w:rsid w:val="00012931"/>
    <w:rsid w:val="00110371"/>
    <w:rsid w:val="00135F73"/>
    <w:rsid w:val="0019593E"/>
    <w:rsid w:val="001D1135"/>
    <w:rsid w:val="00227781"/>
    <w:rsid w:val="002279DB"/>
    <w:rsid w:val="00255AD2"/>
    <w:rsid w:val="00257DC4"/>
    <w:rsid w:val="002C5813"/>
    <w:rsid w:val="002F3C52"/>
    <w:rsid w:val="0030733B"/>
    <w:rsid w:val="00321311"/>
    <w:rsid w:val="0038437C"/>
    <w:rsid w:val="00397C74"/>
    <w:rsid w:val="003D33A7"/>
    <w:rsid w:val="0047173E"/>
    <w:rsid w:val="004D0319"/>
    <w:rsid w:val="004E5EA9"/>
    <w:rsid w:val="005E0BB1"/>
    <w:rsid w:val="00653448"/>
    <w:rsid w:val="006A4420"/>
    <w:rsid w:val="006F38E8"/>
    <w:rsid w:val="007441EA"/>
    <w:rsid w:val="007A2EE9"/>
    <w:rsid w:val="007A3DB4"/>
    <w:rsid w:val="007A5E65"/>
    <w:rsid w:val="007C4814"/>
    <w:rsid w:val="008164BE"/>
    <w:rsid w:val="008C652F"/>
    <w:rsid w:val="0091227E"/>
    <w:rsid w:val="009208BD"/>
    <w:rsid w:val="009246C6"/>
    <w:rsid w:val="00940DCC"/>
    <w:rsid w:val="0094645D"/>
    <w:rsid w:val="00974B41"/>
    <w:rsid w:val="009A2681"/>
    <w:rsid w:val="009F0E66"/>
    <w:rsid w:val="00A30F0F"/>
    <w:rsid w:val="00A44E8C"/>
    <w:rsid w:val="00A61492"/>
    <w:rsid w:val="00A76E9D"/>
    <w:rsid w:val="00AB6074"/>
    <w:rsid w:val="00B64288"/>
    <w:rsid w:val="00B66E36"/>
    <w:rsid w:val="00B9147A"/>
    <w:rsid w:val="00BC662A"/>
    <w:rsid w:val="00BE7591"/>
    <w:rsid w:val="00C12FDF"/>
    <w:rsid w:val="00C26289"/>
    <w:rsid w:val="00CC601A"/>
    <w:rsid w:val="00D16829"/>
    <w:rsid w:val="00DA29DA"/>
    <w:rsid w:val="00DA6938"/>
    <w:rsid w:val="00E50B90"/>
    <w:rsid w:val="00E651ED"/>
    <w:rsid w:val="00E718D4"/>
    <w:rsid w:val="00ED70C1"/>
    <w:rsid w:val="00F23775"/>
    <w:rsid w:val="00FC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ED"/>
  </w:style>
  <w:style w:type="paragraph" w:styleId="2">
    <w:name w:val="heading 2"/>
    <w:basedOn w:val="a"/>
    <w:link w:val="20"/>
    <w:uiPriority w:val="9"/>
    <w:qFormat/>
    <w:rsid w:val="00E651ED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51ED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651ED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651ED"/>
  </w:style>
  <w:style w:type="character" w:styleId="a3">
    <w:name w:val="Hyperlink"/>
    <w:basedOn w:val="a0"/>
    <w:uiPriority w:val="99"/>
    <w:rsid w:val="00E651ED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E651ED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E651ED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E651ED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E651ED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E651ED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651ED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E651ED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E651ED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E651E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Полужирный"/>
    <w:basedOn w:val="32"/>
    <w:uiPriority w:val="99"/>
    <w:rsid w:val="00E651E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E651E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"/>
    <w:basedOn w:val="21"/>
    <w:uiPriority w:val="99"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11"/>
    <w:uiPriority w:val="99"/>
    <w:locked/>
    <w:rsid w:val="00E651ED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E651ED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E651E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3">
    <w:name w:val="Основной текст (5) + Курсив"/>
    <w:basedOn w:val="51"/>
    <w:uiPriority w:val="99"/>
    <w:rsid w:val="00E651ED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E651ED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Полужирный"/>
    <w:basedOn w:val="51"/>
    <w:uiPriority w:val="99"/>
    <w:rsid w:val="00E651ED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651ED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E651ED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651ED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510">
    <w:name w:val="Основной текст (5) + Курсив1"/>
    <w:basedOn w:val="51"/>
    <w:uiPriority w:val="99"/>
    <w:rsid w:val="00E651ED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E651ED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E651ED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Заголовок №4 + Курсив"/>
    <w:basedOn w:val="41"/>
    <w:uiPriority w:val="99"/>
    <w:rsid w:val="00E651ED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651ED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651ED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2">
    <w:name w:val="Основной текст (12)"/>
    <w:basedOn w:val="a"/>
    <w:link w:val="120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eastAsia="Arial Unicode MS" w:hAnsi="Times New Roman" w:cs="Times New Roman"/>
      <w:i/>
      <w:iCs/>
      <w:noProof/>
      <w:sz w:val="8"/>
      <w:szCs w:val="8"/>
      <w:lang w:eastAsia="ru-RU"/>
    </w:rPr>
  </w:style>
  <w:style w:type="character" w:customStyle="1" w:styleId="120">
    <w:name w:val="Основной текст (12)_"/>
    <w:basedOn w:val="a0"/>
    <w:link w:val="12"/>
    <w:uiPriority w:val="99"/>
    <w:locked/>
    <w:rsid w:val="00E651ED"/>
    <w:rPr>
      <w:rFonts w:ascii="Times New Roman" w:eastAsia="Arial Unicode MS" w:hAnsi="Times New Roman" w:cs="Times New Roman"/>
      <w:i/>
      <w:iCs/>
      <w:noProof/>
      <w:sz w:val="8"/>
      <w:szCs w:val="8"/>
      <w:shd w:val="clear" w:color="auto" w:fill="FFFFFF"/>
      <w:lang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E651ED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12">
    <w:name w:val="Основной текст (11) + Не полужирный"/>
    <w:aliases w:val="Не курсив"/>
    <w:basedOn w:val="110"/>
    <w:uiPriority w:val="99"/>
    <w:rsid w:val="00E651ED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322">
    <w:name w:val="Заголовок №32"/>
    <w:basedOn w:val="35"/>
    <w:uiPriority w:val="99"/>
    <w:rsid w:val="00E651ED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E651ED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E651ED"/>
    <w:rPr>
      <w:rFonts w:ascii="Arial" w:hAnsi="Arial" w:cs="Arial"/>
      <w:sz w:val="18"/>
      <w:szCs w:val="18"/>
      <w:shd w:val="clear" w:color="auto" w:fill="FFFFFF"/>
      <w:lang w:val="en-US"/>
    </w:rPr>
  </w:style>
  <w:style w:type="character" w:customStyle="1" w:styleId="140">
    <w:name w:val="Основной текст (14)"/>
    <w:basedOn w:val="14"/>
    <w:uiPriority w:val="99"/>
    <w:rsid w:val="00E651ED"/>
    <w:rPr>
      <w:rFonts w:ascii="Arial" w:hAnsi="Arial" w:cs="Arial"/>
      <w:sz w:val="18"/>
      <w:szCs w:val="18"/>
      <w:u w:val="single"/>
      <w:shd w:val="clear" w:color="auto" w:fill="FFFFFF"/>
      <w:lang w:val="en-US"/>
    </w:rPr>
  </w:style>
  <w:style w:type="character" w:customStyle="1" w:styleId="142">
    <w:name w:val="Основной текст (14)2"/>
    <w:basedOn w:val="14"/>
    <w:uiPriority w:val="99"/>
    <w:rsid w:val="00E651ED"/>
    <w:rPr>
      <w:rFonts w:ascii="Arial" w:hAnsi="Arial" w:cs="Arial"/>
      <w:noProof/>
      <w:sz w:val="18"/>
      <w:szCs w:val="18"/>
      <w:shd w:val="clear" w:color="auto" w:fill="FFFFFF"/>
      <w:lang w:val="en-US"/>
    </w:rPr>
  </w:style>
  <w:style w:type="character" w:customStyle="1" w:styleId="330">
    <w:name w:val="Заголовок №3 (3)_"/>
    <w:basedOn w:val="a0"/>
    <w:link w:val="331"/>
    <w:uiPriority w:val="99"/>
    <w:locked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2">
    <w:name w:val="Заголовок №3 (3)"/>
    <w:basedOn w:val="330"/>
    <w:uiPriority w:val="99"/>
    <w:rsid w:val="00E651ED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11">
    <w:name w:val="Основной текст (5) + Полужирный1"/>
    <w:basedOn w:val="51"/>
    <w:uiPriority w:val="99"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E651E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E651ED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E651ED"/>
    <w:rPr>
      <w:rFonts w:ascii="Times New Roman" w:hAnsi="Times New Roman"/>
      <w:i/>
      <w:iCs/>
      <w:noProof/>
      <w:sz w:val="23"/>
      <w:szCs w:val="23"/>
      <w:shd w:val="clear" w:color="auto" w:fill="FFFFFF"/>
    </w:rPr>
  </w:style>
  <w:style w:type="character" w:customStyle="1" w:styleId="312">
    <w:name w:val="Основной текст (3) + Полужирный1"/>
    <w:basedOn w:val="32"/>
    <w:uiPriority w:val="99"/>
    <w:rsid w:val="00E651ED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651ED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E651ED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0">
    <w:name w:val="Заголовок №21"/>
    <w:basedOn w:val="a"/>
    <w:link w:val="23"/>
    <w:uiPriority w:val="99"/>
    <w:rsid w:val="00E651ED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10">
    <w:name w:val="Основной текст (3)1"/>
    <w:basedOn w:val="a"/>
    <w:link w:val="32"/>
    <w:uiPriority w:val="99"/>
    <w:rsid w:val="00E651ED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E651ED"/>
    <w:pPr>
      <w:shd w:val="clear" w:color="auto" w:fill="FFFFFF"/>
      <w:spacing w:before="0" w:beforeAutospacing="0" w:after="0" w:afterAutospacing="0" w:line="254" w:lineRule="exact"/>
      <w:ind w:hanging="380"/>
    </w:pPr>
    <w:rPr>
      <w:rFonts w:ascii="Times New Roman" w:hAnsi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E651ED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E651ED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E651ED"/>
    <w:pPr>
      <w:shd w:val="clear" w:color="auto" w:fill="FFFFFF"/>
      <w:spacing w:before="660" w:beforeAutospacing="0" w:after="60" w:afterAutospacing="0"/>
      <w:ind w:firstLine="0"/>
      <w:jc w:val="left"/>
      <w:outlineLvl w:val="2"/>
    </w:pPr>
    <w:rPr>
      <w:rFonts w:ascii="Times New Roman" w:hAnsi="Times New Roman"/>
      <w:sz w:val="27"/>
      <w:szCs w:val="27"/>
    </w:rPr>
  </w:style>
  <w:style w:type="paragraph" w:customStyle="1" w:styleId="410">
    <w:name w:val="Заголовок №41"/>
    <w:basedOn w:val="a"/>
    <w:link w:val="41"/>
    <w:uiPriority w:val="99"/>
    <w:rsid w:val="00E651ED"/>
    <w:pPr>
      <w:shd w:val="clear" w:color="auto" w:fill="FFFFFF"/>
      <w:spacing w:before="0" w:beforeAutospacing="0" w:after="120" w:afterAutospacing="0"/>
      <w:ind w:hanging="48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311">
    <w:name w:val="Заголовок №31"/>
    <w:basedOn w:val="a"/>
    <w:link w:val="35"/>
    <w:uiPriority w:val="99"/>
    <w:rsid w:val="00E651ED"/>
    <w:pPr>
      <w:shd w:val="clear" w:color="auto" w:fill="FFFFFF"/>
      <w:spacing w:before="120" w:beforeAutospacing="0" w:after="420" w:afterAutospacing="0"/>
      <w:ind w:firstLine="0"/>
      <w:jc w:val="lef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E651ED"/>
    <w:pPr>
      <w:shd w:val="clear" w:color="auto" w:fill="FFFFFF"/>
      <w:spacing w:before="300" w:beforeAutospacing="0" w:after="300" w:afterAutospacing="0" w:line="322" w:lineRule="exact"/>
      <w:ind w:hanging="480"/>
      <w:jc w:val="both"/>
    </w:pPr>
    <w:rPr>
      <w:rFonts w:ascii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E651ED"/>
    <w:pPr>
      <w:shd w:val="clear" w:color="auto" w:fill="FFFFFF"/>
      <w:spacing w:before="60" w:beforeAutospacing="0" w:after="0" w:afterAutospacing="0"/>
      <w:ind w:firstLine="0"/>
      <w:jc w:val="left"/>
    </w:pPr>
    <w:rPr>
      <w:rFonts w:ascii="Times New Roman" w:hAnsi="Times New Roman"/>
      <w:i/>
      <w:iCs/>
      <w:sz w:val="27"/>
      <w:szCs w:val="27"/>
    </w:rPr>
  </w:style>
  <w:style w:type="paragraph" w:customStyle="1" w:styleId="92">
    <w:name w:val="Основной текст (9)"/>
    <w:basedOn w:val="a"/>
    <w:link w:val="91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E651ED"/>
    <w:pPr>
      <w:shd w:val="clear" w:color="auto" w:fill="FFFFFF"/>
      <w:spacing w:before="0" w:beforeAutospacing="0" w:after="0" w:afterAutospacing="0" w:line="226" w:lineRule="exact"/>
      <w:ind w:firstLine="0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E651ED"/>
    <w:pPr>
      <w:shd w:val="clear" w:color="auto" w:fill="FFFFFF"/>
      <w:spacing w:before="0" w:beforeAutospacing="0" w:after="0" w:afterAutospacing="0"/>
      <w:ind w:firstLine="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a6">
    <w:name w:val="Body Text"/>
    <w:basedOn w:val="a"/>
    <w:link w:val="a7"/>
    <w:uiPriority w:val="99"/>
    <w:rsid w:val="00E651ED"/>
    <w:pPr>
      <w:shd w:val="clear" w:color="auto" w:fill="FFFFFF"/>
      <w:spacing w:before="0" w:beforeAutospacing="0" w:after="0" w:afterAutospacing="0" w:line="226" w:lineRule="exact"/>
      <w:ind w:hanging="360"/>
      <w:jc w:val="center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651ED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130">
    <w:name w:val="Основной текст (13)"/>
    <w:basedOn w:val="a"/>
    <w:link w:val="13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8"/>
      <w:szCs w:val="8"/>
    </w:rPr>
  </w:style>
  <w:style w:type="paragraph" w:customStyle="1" w:styleId="141">
    <w:name w:val="Основной текст (14)1"/>
    <w:basedOn w:val="a"/>
    <w:link w:val="14"/>
    <w:uiPriority w:val="99"/>
    <w:rsid w:val="00E651ED"/>
    <w:pPr>
      <w:shd w:val="clear" w:color="auto" w:fill="FFFFFF"/>
      <w:spacing w:before="60" w:beforeAutospacing="0" w:after="0" w:afterAutospacing="0" w:line="216" w:lineRule="exact"/>
      <w:ind w:firstLine="0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331">
    <w:name w:val="Заголовок №3 (3)1"/>
    <w:basedOn w:val="a"/>
    <w:link w:val="330"/>
    <w:uiPriority w:val="99"/>
    <w:rsid w:val="00E651ED"/>
    <w:pPr>
      <w:shd w:val="clear" w:color="auto" w:fill="FFFFFF"/>
      <w:spacing w:before="0" w:beforeAutospacing="0" w:after="6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150">
    <w:name w:val="Основной текст (15)"/>
    <w:basedOn w:val="a"/>
    <w:link w:val="15"/>
    <w:uiPriority w:val="99"/>
    <w:rsid w:val="00E651ED"/>
    <w:pPr>
      <w:shd w:val="clear" w:color="auto" w:fill="FFFFFF"/>
      <w:spacing w:before="0" w:beforeAutospacing="0" w:after="0" w:afterAutospacing="0" w:line="274" w:lineRule="exact"/>
      <w:ind w:firstLine="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E651ED"/>
    <w:pPr>
      <w:shd w:val="clear" w:color="auto" w:fill="FFFFFF"/>
      <w:spacing w:before="0" w:beforeAutospacing="0" w:after="0" w:afterAutospacing="0" w:line="274" w:lineRule="exact"/>
      <w:ind w:firstLine="0"/>
      <w:jc w:val="both"/>
    </w:pPr>
    <w:rPr>
      <w:rFonts w:ascii="Times New Roman" w:hAnsi="Times New Roman"/>
      <w:i/>
      <w:iCs/>
      <w:sz w:val="23"/>
      <w:szCs w:val="23"/>
    </w:rPr>
  </w:style>
  <w:style w:type="character" w:styleId="a8">
    <w:name w:val="Strong"/>
    <w:basedOn w:val="a0"/>
    <w:uiPriority w:val="22"/>
    <w:qFormat/>
    <w:rsid w:val="00E651ED"/>
    <w:rPr>
      <w:b/>
      <w:bCs/>
    </w:rPr>
  </w:style>
  <w:style w:type="paragraph" w:customStyle="1" w:styleId="17">
    <w:name w:val="Подзаголовок1"/>
    <w:basedOn w:val="a"/>
    <w:next w:val="a"/>
    <w:uiPriority w:val="11"/>
    <w:qFormat/>
    <w:rsid w:val="00E651ED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ind w:hanging="567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a"/>
    <w:uiPriority w:val="99"/>
    <w:rsid w:val="00E651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E651ED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E651ED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651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E651ED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651E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51ED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51E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651ED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E651ED"/>
    <w:rPr>
      <w:color w:val="800080"/>
      <w:u w:val="single"/>
    </w:rPr>
  </w:style>
  <w:style w:type="character" w:customStyle="1" w:styleId="313">
    <w:name w:val="Заголовок 3 Знак1"/>
    <w:basedOn w:val="a0"/>
    <w:uiPriority w:val="9"/>
    <w:semiHidden/>
    <w:rsid w:val="00E651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next w:val="a"/>
    <w:link w:val="a9"/>
    <w:uiPriority w:val="99"/>
    <w:qFormat/>
    <w:rsid w:val="00E651ED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9">
    <w:name w:val="Подзаголовок Знак1"/>
    <w:basedOn w:val="a0"/>
    <w:uiPriority w:val="11"/>
    <w:rsid w:val="00E65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651ED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50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27">
    <w:name w:val="Font Style27"/>
    <w:basedOn w:val="a0"/>
    <w:rsid w:val="007A3DB4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rsid w:val="007A3DB4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A3DB4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7A3DB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3DB4"/>
    <w:pPr>
      <w:widowControl w:val="0"/>
      <w:autoSpaceDE w:val="0"/>
      <w:autoSpaceDN w:val="0"/>
      <w:adjustRightInd w:val="0"/>
      <w:spacing w:before="0" w:beforeAutospacing="0" w:after="0" w:afterAutospacing="0" w:line="326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A3DB4"/>
    <w:pPr>
      <w:widowControl w:val="0"/>
      <w:autoSpaceDE w:val="0"/>
      <w:autoSpaceDN w:val="0"/>
      <w:adjustRightInd w:val="0"/>
      <w:spacing w:before="0" w:beforeAutospacing="0" w:after="0" w:afterAutospacing="0" w:line="325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A3DB4"/>
    <w:pPr>
      <w:widowControl w:val="0"/>
      <w:autoSpaceDE w:val="0"/>
      <w:autoSpaceDN w:val="0"/>
      <w:adjustRightInd w:val="0"/>
      <w:spacing w:before="0" w:beforeAutospacing="0" w:after="0" w:afterAutospacing="0" w:line="360" w:lineRule="exact"/>
      <w:ind w:firstLine="6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A3DB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7A3DB4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7A3DB4"/>
    <w:pPr>
      <w:widowControl w:val="0"/>
      <w:autoSpaceDE w:val="0"/>
      <w:autoSpaceDN w:val="0"/>
      <w:adjustRightInd w:val="0"/>
      <w:spacing w:before="0" w:beforeAutospacing="0" w:after="0" w:afterAutospacing="0" w:line="37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A3DB4"/>
    <w:pPr>
      <w:widowControl w:val="0"/>
      <w:autoSpaceDE w:val="0"/>
      <w:autoSpaceDN w:val="0"/>
      <w:adjustRightInd w:val="0"/>
      <w:spacing w:before="0" w:beforeAutospacing="0" w:after="0" w:afterAutospacing="0" w:line="370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A3DB4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ED"/>
  </w:style>
  <w:style w:type="paragraph" w:styleId="2">
    <w:name w:val="heading 2"/>
    <w:basedOn w:val="a"/>
    <w:link w:val="20"/>
    <w:uiPriority w:val="9"/>
    <w:qFormat/>
    <w:rsid w:val="00E651ED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51ED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651ED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651ED"/>
  </w:style>
  <w:style w:type="character" w:styleId="a3">
    <w:name w:val="Hyperlink"/>
    <w:basedOn w:val="a0"/>
    <w:uiPriority w:val="99"/>
    <w:rsid w:val="00E651ED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E651ED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E651ED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E651ED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E651ED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E651ED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651ED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E651ED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E651ED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E651E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Полужирный"/>
    <w:basedOn w:val="32"/>
    <w:uiPriority w:val="99"/>
    <w:rsid w:val="00E651E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E651E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"/>
    <w:basedOn w:val="21"/>
    <w:uiPriority w:val="99"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11"/>
    <w:uiPriority w:val="99"/>
    <w:locked/>
    <w:rsid w:val="00E651ED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E651ED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E651E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3">
    <w:name w:val="Основной текст (5) + Курсив"/>
    <w:basedOn w:val="51"/>
    <w:uiPriority w:val="99"/>
    <w:rsid w:val="00E651ED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E651ED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Полужирный"/>
    <w:basedOn w:val="51"/>
    <w:uiPriority w:val="99"/>
    <w:rsid w:val="00E651ED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651ED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E651ED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651ED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510">
    <w:name w:val="Основной текст (5) + Курсив1"/>
    <w:basedOn w:val="51"/>
    <w:uiPriority w:val="99"/>
    <w:rsid w:val="00E651ED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651ED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E651ED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Заголовок №4 + Курсив"/>
    <w:basedOn w:val="41"/>
    <w:uiPriority w:val="99"/>
    <w:rsid w:val="00E651ED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651ED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651ED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2">
    <w:name w:val="Основной текст (12)"/>
    <w:basedOn w:val="a"/>
    <w:link w:val="120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eastAsia="Arial Unicode MS" w:hAnsi="Times New Roman" w:cs="Times New Roman"/>
      <w:i/>
      <w:iCs/>
      <w:noProof/>
      <w:sz w:val="8"/>
      <w:szCs w:val="8"/>
      <w:lang w:eastAsia="ru-RU"/>
    </w:rPr>
  </w:style>
  <w:style w:type="character" w:customStyle="1" w:styleId="120">
    <w:name w:val="Основной текст (12)_"/>
    <w:basedOn w:val="a0"/>
    <w:link w:val="12"/>
    <w:uiPriority w:val="99"/>
    <w:locked/>
    <w:rsid w:val="00E651ED"/>
    <w:rPr>
      <w:rFonts w:ascii="Times New Roman" w:eastAsia="Arial Unicode MS" w:hAnsi="Times New Roman" w:cs="Times New Roman"/>
      <w:i/>
      <w:iCs/>
      <w:noProof/>
      <w:sz w:val="8"/>
      <w:szCs w:val="8"/>
      <w:shd w:val="clear" w:color="auto" w:fill="FFFFFF"/>
      <w:lang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E651ED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12">
    <w:name w:val="Основной текст (11) + Не полужирный"/>
    <w:aliases w:val="Не курсив"/>
    <w:basedOn w:val="110"/>
    <w:uiPriority w:val="99"/>
    <w:rsid w:val="00E651ED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322">
    <w:name w:val="Заголовок №32"/>
    <w:basedOn w:val="35"/>
    <w:uiPriority w:val="99"/>
    <w:rsid w:val="00E651ED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E651ED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E651ED"/>
    <w:rPr>
      <w:rFonts w:ascii="Arial" w:hAnsi="Arial" w:cs="Arial"/>
      <w:sz w:val="18"/>
      <w:szCs w:val="18"/>
      <w:shd w:val="clear" w:color="auto" w:fill="FFFFFF"/>
      <w:lang w:val="en-US"/>
    </w:rPr>
  </w:style>
  <w:style w:type="character" w:customStyle="1" w:styleId="140">
    <w:name w:val="Основной текст (14)"/>
    <w:basedOn w:val="14"/>
    <w:uiPriority w:val="99"/>
    <w:rsid w:val="00E651ED"/>
    <w:rPr>
      <w:rFonts w:ascii="Arial" w:hAnsi="Arial" w:cs="Arial"/>
      <w:sz w:val="18"/>
      <w:szCs w:val="18"/>
      <w:u w:val="single"/>
      <w:shd w:val="clear" w:color="auto" w:fill="FFFFFF"/>
      <w:lang w:val="en-US"/>
    </w:rPr>
  </w:style>
  <w:style w:type="character" w:customStyle="1" w:styleId="142">
    <w:name w:val="Основной текст (14)2"/>
    <w:basedOn w:val="14"/>
    <w:uiPriority w:val="99"/>
    <w:rsid w:val="00E651ED"/>
    <w:rPr>
      <w:rFonts w:ascii="Arial" w:hAnsi="Arial" w:cs="Arial"/>
      <w:noProof/>
      <w:sz w:val="18"/>
      <w:szCs w:val="18"/>
      <w:shd w:val="clear" w:color="auto" w:fill="FFFFFF"/>
      <w:lang w:val="en-US"/>
    </w:rPr>
  </w:style>
  <w:style w:type="character" w:customStyle="1" w:styleId="330">
    <w:name w:val="Заголовок №3 (3)_"/>
    <w:basedOn w:val="a0"/>
    <w:link w:val="331"/>
    <w:uiPriority w:val="99"/>
    <w:locked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2">
    <w:name w:val="Заголовок №3 (3)"/>
    <w:basedOn w:val="330"/>
    <w:uiPriority w:val="99"/>
    <w:rsid w:val="00E651ED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11">
    <w:name w:val="Основной текст (5) + Полужирный1"/>
    <w:basedOn w:val="51"/>
    <w:uiPriority w:val="99"/>
    <w:rsid w:val="00E65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E651E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E651ED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E651ED"/>
    <w:rPr>
      <w:rFonts w:ascii="Times New Roman" w:hAnsi="Times New Roman"/>
      <w:i/>
      <w:iCs/>
      <w:noProof/>
      <w:sz w:val="23"/>
      <w:szCs w:val="23"/>
      <w:shd w:val="clear" w:color="auto" w:fill="FFFFFF"/>
    </w:rPr>
  </w:style>
  <w:style w:type="character" w:customStyle="1" w:styleId="312">
    <w:name w:val="Основной текст (3) + Полужирный1"/>
    <w:basedOn w:val="32"/>
    <w:uiPriority w:val="99"/>
    <w:rsid w:val="00E651ED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651ED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E651ED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0">
    <w:name w:val="Заголовок №21"/>
    <w:basedOn w:val="a"/>
    <w:link w:val="23"/>
    <w:uiPriority w:val="99"/>
    <w:rsid w:val="00E651ED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10">
    <w:name w:val="Основной текст (3)1"/>
    <w:basedOn w:val="a"/>
    <w:link w:val="32"/>
    <w:uiPriority w:val="99"/>
    <w:rsid w:val="00E651ED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E651ED"/>
    <w:pPr>
      <w:shd w:val="clear" w:color="auto" w:fill="FFFFFF"/>
      <w:spacing w:before="0" w:beforeAutospacing="0" w:after="0" w:afterAutospacing="0" w:line="254" w:lineRule="exact"/>
      <w:ind w:hanging="380"/>
    </w:pPr>
    <w:rPr>
      <w:rFonts w:ascii="Times New Roman" w:hAnsi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E651ED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E651ED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E651ED"/>
    <w:pPr>
      <w:shd w:val="clear" w:color="auto" w:fill="FFFFFF"/>
      <w:spacing w:before="660" w:beforeAutospacing="0" w:after="60" w:afterAutospacing="0"/>
      <w:ind w:firstLine="0"/>
      <w:jc w:val="left"/>
      <w:outlineLvl w:val="2"/>
    </w:pPr>
    <w:rPr>
      <w:rFonts w:ascii="Times New Roman" w:hAnsi="Times New Roman"/>
      <w:sz w:val="27"/>
      <w:szCs w:val="27"/>
    </w:rPr>
  </w:style>
  <w:style w:type="paragraph" w:customStyle="1" w:styleId="410">
    <w:name w:val="Заголовок №41"/>
    <w:basedOn w:val="a"/>
    <w:link w:val="41"/>
    <w:uiPriority w:val="99"/>
    <w:rsid w:val="00E651ED"/>
    <w:pPr>
      <w:shd w:val="clear" w:color="auto" w:fill="FFFFFF"/>
      <w:spacing w:before="0" w:beforeAutospacing="0" w:after="120" w:afterAutospacing="0"/>
      <w:ind w:hanging="48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311">
    <w:name w:val="Заголовок №31"/>
    <w:basedOn w:val="a"/>
    <w:link w:val="35"/>
    <w:uiPriority w:val="99"/>
    <w:rsid w:val="00E651ED"/>
    <w:pPr>
      <w:shd w:val="clear" w:color="auto" w:fill="FFFFFF"/>
      <w:spacing w:before="120" w:beforeAutospacing="0" w:after="420" w:afterAutospacing="0"/>
      <w:ind w:firstLine="0"/>
      <w:jc w:val="lef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E651ED"/>
    <w:pPr>
      <w:shd w:val="clear" w:color="auto" w:fill="FFFFFF"/>
      <w:spacing w:before="300" w:beforeAutospacing="0" w:after="300" w:afterAutospacing="0" w:line="322" w:lineRule="exact"/>
      <w:ind w:hanging="480"/>
      <w:jc w:val="both"/>
    </w:pPr>
    <w:rPr>
      <w:rFonts w:ascii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E651ED"/>
    <w:pPr>
      <w:shd w:val="clear" w:color="auto" w:fill="FFFFFF"/>
      <w:spacing w:before="60" w:beforeAutospacing="0" w:after="0" w:afterAutospacing="0"/>
      <w:ind w:firstLine="0"/>
      <w:jc w:val="left"/>
    </w:pPr>
    <w:rPr>
      <w:rFonts w:ascii="Times New Roman" w:hAnsi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E651ED"/>
    <w:pPr>
      <w:shd w:val="clear" w:color="auto" w:fill="FFFFFF"/>
      <w:spacing w:before="0" w:beforeAutospacing="0" w:after="0" w:afterAutospacing="0" w:line="226" w:lineRule="exact"/>
      <w:ind w:firstLine="0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E651ED"/>
    <w:pPr>
      <w:shd w:val="clear" w:color="auto" w:fill="FFFFFF"/>
      <w:spacing w:before="0" w:beforeAutospacing="0" w:after="0" w:afterAutospacing="0"/>
      <w:ind w:firstLine="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a6">
    <w:name w:val="Body Text"/>
    <w:basedOn w:val="a"/>
    <w:link w:val="a7"/>
    <w:uiPriority w:val="99"/>
    <w:rsid w:val="00E651ED"/>
    <w:pPr>
      <w:shd w:val="clear" w:color="auto" w:fill="FFFFFF"/>
      <w:spacing w:before="0" w:beforeAutospacing="0" w:after="0" w:afterAutospacing="0" w:line="226" w:lineRule="exact"/>
      <w:ind w:hanging="360"/>
      <w:jc w:val="center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651ED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130">
    <w:name w:val="Основной текст (13)"/>
    <w:basedOn w:val="a"/>
    <w:link w:val="13"/>
    <w:uiPriority w:val="99"/>
    <w:rsid w:val="00E651ED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8"/>
      <w:szCs w:val="8"/>
    </w:rPr>
  </w:style>
  <w:style w:type="paragraph" w:customStyle="1" w:styleId="141">
    <w:name w:val="Основной текст (14)1"/>
    <w:basedOn w:val="a"/>
    <w:link w:val="14"/>
    <w:uiPriority w:val="99"/>
    <w:rsid w:val="00E651ED"/>
    <w:pPr>
      <w:shd w:val="clear" w:color="auto" w:fill="FFFFFF"/>
      <w:spacing w:before="60" w:beforeAutospacing="0" w:after="0" w:afterAutospacing="0" w:line="216" w:lineRule="exact"/>
      <w:ind w:firstLine="0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331">
    <w:name w:val="Заголовок №3 (3)1"/>
    <w:basedOn w:val="a"/>
    <w:link w:val="330"/>
    <w:uiPriority w:val="99"/>
    <w:rsid w:val="00E651ED"/>
    <w:pPr>
      <w:shd w:val="clear" w:color="auto" w:fill="FFFFFF"/>
      <w:spacing w:before="0" w:beforeAutospacing="0" w:after="6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150">
    <w:name w:val="Основной текст (15)"/>
    <w:basedOn w:val="a"/>
    <w:link w:val="15"/>
    <w:uiPriority w:val="99"/>
    <w:rsid w:val="00E651ED"/>
    <w:pPr>
      <w:shd w:val="clear" w:color="auto" w:fill="FFFFFF"/>
      <w:spacing w:before="0" w:beforeAutospacing="0" w:after="0" w:afterAutospacing="0" w:line="274" w:lineRule="exact"/>
      <w:ind w:firstLine="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E651ED"/>
    <w:pPr>
      <w:shd w:val="clear" w:color="auto" w:fill="FFFFFF"/>
      <w:spacing w:before="0" w:beforeAutospacing="0" w:after="0" w:afterAutospacing="0" w:line="274" w:lineRule="exact"/>
      <w:ind w:firstLine="0"/>
      <w:jc w:val="both"/>
    </w:pPr>
    <w:rPr>
      <w:rFonts w:ascii="Times New Roman" w:hAnsi="Times New Roman"/>
      <w:i/>
      <w:iCs/>
      <w:sz w:val="23"/>
      <w:szCs w:val="23"/>
    </w:rPr>
  </w:style>
  <w:style w:type="character" w:styleId="a8">
    <w:name w:val="Strong"/>
    <w:basedOn w:val="a0"/>
    <w:uiPriority w:val="22"/>
    <w:qFormat/>
    <w:rsid w:val="00E651ED"/>
    <w:rPr>
      <w:b/>
      <w:bCs/>
    </w:rPr>
  </w:style>
  <w:style w:type="paragraph" w:customStyle="1" w:styleId="17">
    <w:name w:val="Подзаголовок1"/>
    <w:basedOn w:val="a"/>
    <w:next w:val="a"/>
    <w:uiPriority w:val="11"/>
    <w:qFormat/>
    <w:rsid w:val="00E651ED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a"/>
    <w:uiPriority w:val="11"/>
    <w:rsid w:val="00E651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E651ED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E651ED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651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E651ED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651E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51ED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51E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651ED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E651ED"/>
    <w:rPr>
      <w:color w:val="800080"/>
      <w:u w:val="single"/>
    </w:rPr>
  </w:style>
  <w:style w:type="character" w:customStyle="1" w:styleId="313">
    <w:name w:val="Заголовок 3 Знак1"/>
    <w:basedOn w:val="a0"/>
    <w:uiPriority w:val="9"/>
    <w:semiHidden/>
    <w:rsid w:val="00E651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next w:val="a"/>
    <w:link w:val="a9"/>
    <w:uiPriority w:val="11"/>
    <w:qFormat/>
    <w:rsid w:val="00E651ED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9">
    <w:name w:val="Подзаголовок Знак1"/>
    <w:basedOn w:val="a0"/>
    <w:uiPriority w:val="11"/>
    <w:rsid w:val="00E65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65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6413-886A-4AC9-951B-3B4750BC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Aynush Abuev</cp:lastModifiedBy>
  <cp:revision>6</cp:revision>
  <cp:lastPrinted>2016-02-10T11:47:00Z</cp:lastPrinted>
  <dcterms:created xsi:type="dcterms:W3CDTF">2017-01-09T12:30:00Z</dcterms:created>
  <dcterms:modified xsi:type="dcterms:W3CDTF">2017-01-13T18:19:00Z</dcterms:modified>
</cp:coreProperties>
</file>